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5" w:rsidRDefault="00564275">
      <w:pPr>
        <w:autoSpaceDE w:val="0"/>
        <w:autoSpaceDN w:val="0"/>
        <w:spacing w:after="78" w:line="220" w:lineRule="exact"/>
      </w:pPr>
    </w:p>
    <w:p w:rsidR="000F4478" w:rsidRPr="00523B91" w:rsidRDefault="00654750" w:rsidP="00654750">
      <w:pPr>
        <w:autoSpaceDE w:val="0"/>
        <w:autoSpaceDN w:val="0"/>
        <w:spacing w:after="0" w:line="230" w:lineRule="auto"/>
        <w:ind w:left="1014"/>
        <w:rPr>
          <w:lang w:val="ru-RU"/>
        </w:rPr>
        <w:sectPr w:rsidR="000F4478" w:rsidRPr="00523B91">
          <w:type w:val="continuous"/>
          <w:pgSz w:w="11900" w:h="16840"/>
          <w:pgMar w:top="298" w:right="882" w:bottom="1440" w:left="1218" w:header="720" w:footer="720" w:gutter="0"/>
          <w:cols w:space="720" w:equalWidth="0">
            <w:col w:w="9800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5756096" cy="8560294"/>
            <wp:effectExtent l="19050" t="0" r="0" b="0"/>
            <wp:docPr id="1" name="Рисунок 1" descr="C:\Users\User\Downloads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4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7" cy="856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275" w:rsidRPr="000F4478" w:rsidRDefault="00564275">
      <w:pPr>
        <w:rPr>
          <w:lang w:val="ru-RU"/>
        </w:rPr>
        <w:sectPr w:rsidR="00564275" w:rsidRPr="000F447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564275" w:rsidRPr="000F4478" w:rsidRDefault="00DE7DFA" w:rsidP="000F4478">
      <w:pPr>
        <w:autoSpaceDE w:val="0"/>
        <w:autoSpaceDN w:val="0"/>
        <w:spacing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64275" w:rsidRPr="000F4478" w:rsidRDefault="00DE7DFA" w:rsidP="000F4478">
      <w:pPr>
        <w:autoSpaceDE w:val="0"/>
        <w:autoSpaceDN w:val="0"/>
        <w:spacing w:before="346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НАУЧНЫЙ, ОБШЕКУЛЬТУРНЫЙ И ОБРАЗОВАТЕЛЬНЫЙ КОНТЕНТ ТЕХНОЛОГИИ </w:t>
      </w:r>
    </w:p>
    <w:p w:rsidR="00564275" w:rsidRPr="000F4478" w:rsidRDefault="00DE7DFA" w:rsidP="000F4478">
      <w:pPr>
        <w:autoSpaceDE w:val="0"/>
        <w:autoSpaceDN w:val="0"/>
        <w:spacing w:before="166" w:after="0" w:line="271" w:lineRule="auto"/>
        <w:ind w:right="336"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564275" w:rsidRPr="000F4478" w:rsidRDefault="00DE7DFA" w:rsidP="000F4478">
      <w:pPr>
        <w:autoSpaceDE w:val="0"/>
        <w:autoSpaceDN w:val="0"/>
        <w:spacing w:before="70" w:after="0"/>
        <w:ind w:right="144"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564275" w:rsidRPr="000F4478" w:rsidRDefault="00DE7DFA" w:rsidP="000F4478">
      <w:pPr>
        <w:autoSpaceDE w:val="0"/>
        <w:autoSpaceDN w:val="0"/>
        <w:spacing w:before="72" w:after="0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564275" w:rsidRPr="000F4478" w:rsidRDefault="00DE7DFA" w:rsidP="000F4478">
      <w:pPr>
        <w:autoSpaceDE w:val="0"/>
        <w:autoSpaceDN w:val="0"/>
        <w:spacing w:before="70" w:after="0"/>
        <w:ind w:left="180" w:righ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ХХ веке сущность технологии была осмыслена в различных плоскостях: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исследованы социальные аспекты технологии.</w:t>
      </w:r>
    </w:p>
    <w:p w:rsidR="00564275" w:rsidRPr="000F4478" w:rsidRDefault="00DE7DFA" w:rsidP="000F4478">
      <w:pPr>
        <w:autoSpaceDE w:val="0"/>
        <w:autoSpaceDN w:val="0"/>
        <w:spacing w:before="70" w:after="0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564275" w:rsidRPr="000F4478" w:rsidRDefault="00DE7DFA" w:rsidP="000F4478">
      <w:pPr>
        <w:autoSpaceDE w:val="0"/>
        <w:autoSpaceDN w:val="0"/>
        <w:spacing w:before="70"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564275" w:rsidRPr="000F4478" w:rsidRDefault="00DE7DFA" w:rsidP="000F4478">
      <w:pPr>
        <w:autoSpaceDE w:val="0"/>
        <w:autoSpaceDN w:val="0"/>
        <w:spacing w:before="262" w:after="0" w:line="262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564275" w:rsidRPr="000F4478" w:rsidRDefault="00DE7DFA" w:rsidP="000F4478">
      <w:pPr>
        <w:autoSpaceDE w:val="0"/>
        <w:autoSpaceDN w:val="0"/>
        <w:spacing w:before="166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целью </w:t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освоения предметной области «Технология» является формирование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66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autoSpaceDE w:val="0"/>
        <w:autoSpaceDN w:val="0"/>
        <w:spacing w:after="0" w:line="262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Задачами </w:t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курса технологии являются: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64275" w:rsidRPr="000F4478" w:rsidRDefault="00DE7DFA" w:rsidP="000F4478">
      <w:pPr>
        <w:autoSpaceDE w:val="0"/>
        <w:autoSpaceDN w:val="0"/>
        <w:spacing w:before="70" w:after="0" w:line="286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технологизация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уровень представления;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уровень пользователя;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когнитивно-продуктивный уровень (создание технологий);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66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after="0" w:line="281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564275" w:rsidRPr="000F4478" w:rsidRDefault="00DE7DFA" w:rsidP="000F4478">
      <w:pPr>
        <w:autoSpaceDE w:val="0"/>
        <w:autoSpaceDN w:val="0"/>
        <w:spacing w:before="262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«ТЕХНОЛОГИЯ»</w:t>
      </w:r>
    </w:p>
    <w:p w:rsidR="00564275" w:rsidRPr="000F4478" w:rsidRDefault="00DE7DFA" w:rsidP="000F4478">
      <w:pPr>
        <w:autoSpaceDE w:val="0"/>
        <w:autoSpaceDN w:val="0"/>
        <w:spacing w:before="166" w:after="0" w:line="278" w:lineRule="auto"/>
        <w:ind w:right="432"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Современный курс технологии построен по модульному принципу.</w:t>
      </w:r>
    </w:p>
    <w:p w:rsidR="00564275" w:rsidRPr="000F4478" w:rsidRDefault="00DE7DFA" w:rsidP="000F4478">
      <w:pPr>
        <w:autoSpaceDE w:val="0"/>
        <w:autoSpaceDN w:val="0"/>
        <w:spacing w:before="70" w:after="0"/>
        <w:ind w:right="288"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0" w:after="0" w:line="28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Модуль«Производство и технология»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ляется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564275" w:rsidRPr="000F4478" w:rsidRDefault="00DE7DFA" w:rsidP="000F4478">
      <w:pPr>
        <w:autoSpaceDE w:val="0"/>
        <w:autoSpaceDN w:val="0"/>
        <w:spacing w:before="70" w:after="0" w:line="281" w:lineRule="auto"/>
        <w:ind w:right="144"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востребованных в профессиональной сфере технологий 4-й промышленной революции.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0" w:after="0" w:line="28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Модул</w:t>
      </w:r>
      <w:proofErr w:type="gramStart"/>
      <w:r w:rsidRPr="000F4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ь«</w:t>
      </w:r>
      <w:proofErr w:type="gramEnd"/>
      <w:r w:rsidRPr="000F4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Робототехника»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564275" w:rsidRPr="000F4478" w:rsidRDefault="00DE7DFA" w:rsidP="000F4478">
      <w:pPr>
        <w:autoSpaceDE w:val="0"/>
        <w:autoSpaceDN w:val="0"/>
        <w:spacing w:before="262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«ТЕХНОЛОГИЯ» В УЧЕБНОМ ПЛАНЕ</w:t>
      </w:r>
    </w:p>
    <w:p w:rsidR="00564275" w:rsidRPr="000F4478" w:rsidRDefault="00DE7DFA" w:rsidP="000F4478">
      <w:pPr>
        <w:autoSpaceDE w:val="0"/>
        <w:autoSpaceDN w:val="0"/>
        <w:spacing w:before="166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86" w:right="658" w:bottom="308" w:left="666" w:header="720" w:footer="720" w:gutter="0"/>
          <w:cols w:space="720" w:equalWidth="0">
            <w:col w:w="10576" w:space="0"/>
          </w:cols>
          <w:docGrid w:linePitch="360"/>
        </w:sect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предмет "Технология" изучается в 5 классе два часа в неделе, общий объем составляет 6</w:t>
      </w:r>
      <w:r w:rsid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 ч.</w:t>
      </w:r>
    </w:p>
    <w:p w:rsidR="00564275" w:rsidRPr="000F4478" w:rsidRDefault="00564275" w:rsidP="000F4478">
      <w:pPr>
        <w:autoSpaceDE w:val="0"/>
        <w:autoSpaceDN w:val="0"/>
        <w:spacing w:after="78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autoSpaceDE w:val="0"/>
        <w:autoSpaceDN w:val="0"/>
        <w:spacing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564275" w:rsidRPr="000F4478" w:rsidRDefault="00DE7DFA" w:rsidP="000F4478">
      <w:pPr>
        <w:autoSpaceDE w:val="0"/>
        <w:autoSpaceDN w:val="0"/>
        <w:spacing w:before="346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64275" w:rsidRPr="000F4478" w:rsidRDefault="00DE7DFA" w:rsidP="000F4478">
      <w:pPr>
        <w:autoSpaceDE w:val="0"/>
        <w:autoSpaceDN w:val="0"/>
        <w:spacing w:before="190" w:after="0" w:line="262" w:lineRule="auto"/>
        <w:ind w:left="180" w:right="46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технология»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Преобразовательная деятельность человека.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Простейшие машины и механизмы.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564275" w:rsidRPr="000F4478" w:rsidRDefault="00DE7DFA" w:rsidP="000F4478">
      <w:pPr>
        <w:autoSpaceDE w:val="0"/>
        <w:autoSpaceDN w:val="0"/>
        <w:spacing w:before="190" w:after="0" w:line="262" w:lineRule="auto"/>
        <w:ind w:left="180" w:right="28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«Технология обработки материалов и пищевых продуктов</w:t>
      </w:r>
      <w:proofErr w:type="gramStart"/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»Р</w:t>
      </w:r>
      <w:proofErr w:type="gramEnd"/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аздел. Структура технологии: от материала к изделию.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Материалы и их свойства.</w:t>
      </w:r>
    </w:p>
    <w:p w:rsidR="00564275" w:rsidRPr="000F4478" w:rsidRDefault="00DE7DFA" w:rsidP="000F4478">
      <w:pPr>
        <w:autoSpaceDE w:val="0"/>
        <w:autoSpaceDN w:val="0"/>
        <w:spacing w:before="70" w:after="0" w:line="271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Бумага и её свойства. Различные изделия из бумаги. Потребность человека в бумаге.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Ткань и её свойства. Изделия из ткани. Виды тканей.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Потребность человечества в древесине. Сохранение лесов.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Пластические массы (пластмассы) и их свойства. Работа с пластмассами.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Композиты и </w:t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нанокомпозиты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их применение. Умные материалы и их применение. Аллотропные соединения углерода.</w:t>
      </w:r>
    </w:p>
    <w:p w:rsidR="00564275" w:rsidRPr="000F4478" w:rsidRDefault="00DE7DFA" w:rsidP="000F4478">
      <w:pPr>
        <w:autoSpaceDE w:val="0"/>
        <w:autoSpaceDN w:val="0"/>
        <w:spacing w:before="72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Основные ручные инструменты.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Компьютерные инструменты.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Трудовые действия как основные слагаемые технологии.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564275" w:rsidRPr="000F4478" w:rsidRDefault="00DE7DFA" w:rsidP="000F4478">
      <w:pPr>
        <w:autoSpaceDE w:val="0"/>
        <w:autoSpaceDN w:val="0"/>
        <w:spacing w:before="70" w:after="0" w:line="262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Общность и различие действий с различными материалами и пищевыми продуктами.</w:t>
      </w:r>
    </w:p>
    <w:p w:rsidR="00564275" w:rsidRPr="000F4478" w:rsidRDefault="00DE7DFA" w:rsidP="000F4478">
      <w:pPr>
        <w:autoSpaceDE w:val="0"/>
        <w:autoSpaceDN w:val="0"/>
        <w:spacing w:before="19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</w:t>
      </w:r>
    </w:p>
    <w:p w:rsidR="00564275" w:rsidRPr="000F4478" w:rsidRDefault="00DE7DFA" w:rsidP="000F4478">
      <w:pPr>
        <w:autoSpaceDE w:val="0"/>
        <w:autoSpaceDN w:val="0"/>
        <w:spacing w:before="190" w:after="0" w:line="262" w:lineRule="auto"/>
        <w:ind w:left="180" w:right="3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Алгоритмы и исполнители. Роботы как исполнители.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 и способы их достижения. Планирование последовательности шагов, ведущих к достижению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66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autoSpaceDE w:val="0"/>
        <w:autoSpaceDN w:val="0"/>
        <w:spacing w:after="0" w:line="262" w:lineRule="auto"/>
        <w:ind w:right="57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Компьютерный исполнитель. Робот. Система команд исполнителя.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роботов на экране компьютера к роботам-механизмам.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Система команд механического робота. Управление механическим роботом.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Раздел. Роботы: конструирование и управление.</w:t>
      </w:r>
    </w:p>
    <w:p w:rsidR="00564275" w:rsidRPr="000F4478" w:rsidRDefault="00DE7DFA" w:rsidP="000F4478">
      <w:pPr>
        <w:autoSpaceDE w:val="0"/>
        <w:autoSpaceDN w:val="0"/>
        <w:spacing w:before="7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устройство робота. Механическая часть. Принцип программного управления.</w:t>
      </w:r>
    </w:p>
    <w:p w:rsidR="00564275" w:rsidRPr="000F4478" w:rsidRDefault="00DE7DFA" w:rsidP="000F4478">
      <w:pPr>
        <w:autoSpaceDE w:val="0"/>
        <w:autoSpaceDN w:val="0"/>
        <w:spacing w:before="70" w:after="0" w:line="274" w:lineRule="auto"/>
        <w:ind w:firstLine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86" w:right="810" w:bottom="1440" w:left="666" w:header="720" w:footer="720" w:gutter="0"/>
          <w:cols w:space="720" w:equalWidth="0">
            <w:col w:w="10424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78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autoSpaceDE w:val="0"/>
        <w:autoSpaceDN w:val="0"/>
        <w:spacing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64275" w:rsidRPr="000F4478" w:rsidRDefault="00DE7DFA" w:rsidP="000F4478">
      <w:pPr>
        <w:autoSpaceDE w:val="0"/>
        <w:autoSpaceDN w:val="0"/>
        <w:spacing w:before="346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64275" w:rsidRPr="000F4478" w:rsidRDefault="00DE7DFA" w:rsidP="000F4478">
      <w:pPr>
        <w:autoSpaceDE w:val="0"/>
        <w:autoSpaceDN w:val="0"/>
        <w:spacing w:before="166" w:after="0" w:line="271" w:lineRule="auto"/>
        <w:ind w:left="180" w:right="8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Патриотическое воспитание: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Гражданское и духовно-нравственное воспитание: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564275" w:rsidRPr="000F4478" w:rsidRDefault="00DE7DFA" w:rsidP="000F4478">
      <w:pPr>
        <w:autoSpaceDE w:val="0"/>
        <w:autoSpaceDN w:val="0"/>
        <w:spacing w:before="70" w:after="0" w:line="271" w:lineRule="auto"/>
        <w:ind w:left="180" w:right="259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Эстетическое воспитание: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восприятие эстетических качеств предметов труда;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материалов.</w:t>
      </w:r>
    </w:p>
    <w:p w:rsidR="00564275" w:rsidRPr="000F4478" w:rsidRDefault="00DE7DFA" w:rsidP="000F4478">
      <w:pPr>
        <w:autoSpaceDE w:val="0"/>
        <w:autoSpaceDN w:val="0"/>
        <w:spacing w:before="70" w:after="0" w:line="271" w:lineRule="auto"/>
        <w:ind w:left="180"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Ценности научного познания и практической деятельности: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науки как фундамента технологий;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/>
        <w:ind w:righ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Формирование культуры здоровья и эмоционального благополучия: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распознавать информационные угрозы и </w:t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​</w:t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лять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защиту личности от этих угроз.</w:t>
      </w:r>
    </w:p>
    <w:p w:rsidR="00564275" w:rsidRPr="000F4478" w:rsidRDefault="00DE7DFA" w:rsidP="000F4478">
      <w:pPr>
        <w:autoSpaceDE w:val="0"/>
        <w:autoSpaceDN w:val="0"/>
        <w:spacing w:before="70" w:after="0" w:line="271" w:lineRule="auto"/>
        <w:ind w:left="180" w:right="14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Трудовое воспитание: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/>
        <w:ind w:righ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Экологическое воспитание: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564275" w:rsidRPr="000F4478" w:rsidRDefault="00DE7DFA" w:rsidP="000F4478">
      <w:pPr>
        <w:autoSpaceDE w:val="0"/>
        <w:autoSpaceDN w:val="0"/>
        <w:spacing w:before="264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действиями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64275" w:rsidRPr="000F4478" w:rsidRDefault="00DE7DFA" w:rsidP="000F4478">
      <w:pPr>
        <w:autoSpaceDE w:val="0"/>
        <w:autoSpaceDN w:val="0"/>
        <w:spacing w:before="70" w:after="0" w:line="271" w:lineRule="auto"/>
        <w:ind w:left="180"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78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after="0" w:line="28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полноту, достоверность и актуальность полученной информации;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опытным путём изучать свойства различных материалов;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величинами;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и оценивать модели объектов, явлений и процессов;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564275" w:rsidRPr="000F4478" w:rsidRDefault="00DE7DFA" w:rsidP="000F4478">
      <w:pPr>
        <w:autoSpaceDE w:val="0"/>
        <w:autoSpaceDN w:val="0"/>
        <w:spacing w:before="72" w:after="0" w:line="281" w:lineRule="auto"/>
        <w:ind w:left="180" w:right="15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начальными навыками работы с «большими данными»;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0" w:after="0" w:line="28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Овладение универсальными учебными регулятивными действиями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Самоорганизация: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предложенных условий и требований, корректировать свои действия в соответствии с изменяющейся ситуацией;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Самоконтроль (рефлексия):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64275" w:rsidRPr="000F4478" w:rsidRDefault="00DE7DFA" w:rsidP="000F4478">
      <w:pPr>
        <w:autoSpaceDE w:val="0"/>
        <w:autoSpaceDN w:val="0"/>
        <w:spacing w:before="19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действиями.</w:t>
      </w:r>
    </w:p>
    <w:p w:rsidR="00564275" w:rsidRPr="000F4478" w:rsidRDefault="00DE7DFA" w:rsidP="000F4478">
      <w:pPr>
        <w:autoSpaceDE w:val="0"/>
        <w:autoSpaceDN w:val="0"/>
        <w:spacing w:before="70" w:after="0" w:line="281" w:lineRule="auto"/>
        <w:ind w:left="180" w:right="86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Общение: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совместного решения задачи с использованием облачных сервисов;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78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autoSpaceDE w:val="0"/>
        <w:autoSpaceDN w:val="0"/>
        <w:spacing w:after="0" w:line="262" w:lineRule="auto"/>
        <w:ind w:left="180" w:right="14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564275" w:rsidRPr="000F4478" w:rsidRDefault="00DE7DFA" w:rsidP="000F4478">
      <w:pPr>
        <w:autoSpaceDE w:val="0"/>
        <w:autoSpaceDN w:val="0"/>
        <w:spacing w:before="262" w:after="0"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64275" w:rsidRPr="000F4478" w:rsidRDefault="00DE7DFA" w:rsidP="000F4478">
      <w:pPr>
        <w:autoSpaceDE w:val="0"/>
        <w:autoSpaceDN w:val="0"/>
        <w:spacing w:before="166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0"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технология»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роль техники и технологий в цифровом социуме;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причины и последствия развития техники и технологий;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сельскохозяйственная продукция);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«биотехнология»;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методы очистки воды, использовать фильтрование воды;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оперировать понятиями «биоэнергетика», «</w:t>
      </w:r>
      <w:proofErr w:type="spellStart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биометаногенез</w:t>
      </w:r>
      <w:proofErr w:type="spellEnd"/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0" w:after="0" w:line="29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«Технология обработки материалов и пищевых продуктов»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оборудование;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сформированные универсальные учебные действия;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ручные технологии обработки конструкционных материалов;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хранить пищевые продукты;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продукты, инструменты и оборудование для приготовления блюда;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осуществлять доступными средствами контроль качества блюда;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проектировать интерьер помещения с использованием программных сервисов;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составлять последовательность выполнения технологических операций для изготовления швейных</w:t>
      </w:r>
    </w:p>
    <w:p w:rsidR="00564275" w:rsidRPr="000F4478" w:rsidRDefault="00564275" w:rsidP="000F447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64275" w:rsidRPr="000F4478">
          <w:pgSz w:w="11900" w:h="16840"/>
          <w:pgMar w:top="298" w:right="634" w:bottom="33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564275" w:rsidRPr="000F4478" w:rsidRDefault="00564275" w:rsidP="000F4478">
      <w:pPr>
        <w:autoSpaceDE w:val="0"/>
        <w:autoSpaceDN w:val="0"/>
        <w:spacing w:after="66" w:line="22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after="0" w:line="28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изделий;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чертежи простых швейных изделий;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художественное оформление швейных изделий;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выделять свойства наноструктур;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наноструктур, их использования в технологиях;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564275" w:rsidRPr="000F4478" w:rsidRDefault="00DE7DFA" w:rsidP="000F4478">
      <w:pPr>
        <w:autoSpaceDE w:val="0"/>
        <w:autoSpaceDN w:val="0"/>
        <w:spacing w:before="190" w:after="0" w:line="230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</w:t>
      </w:r>
    </w:p>
    <w:p w:rsidR="00564275" w:rsidRPr="000F4478" w:rsidRDefault="00DE7DFA" w:rsidP="000F4478">
      <w:pPr>
        <w:tabs>
          <w:tab w:val="left" w:pos="180"/>
        </w:tabs>
        <w:autoSpaceDE w:val="0"/>
        <w:autoSpaceDN w:val="0"/>
        <w:spacing w:before="192" w:after="0" w:line="288" w:lineRule="auto"/>
        <w:ind w:right="432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и характеризовать роботов по видам и назначению;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знать и уметь применять основные законы робототехники;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и программировать движущиеся модели;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44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F447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64275" w:rsidRPr="000F4478" w:rsidRDefault="00564275">
      <w:pPr>
        <w:rPr>
          <w:lang w:val="ru-RU"/>
        </w:rPr>
        <w:sectPr w:rsidR="00564275" w:rsidRPr="000F4478">
          <w:pgSz w:w="11900" w:h="16840"/>
          <w:pgMar w:top="28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564275" w:rsidRPr="000F4478" w:rsidRDefault="00564275">
      <w:pPr>
        <w:autoSpaceDE w:val="0"/>
        <w:autoSpaceDN w:val="0"/>
        <w:spacing w:after="64" w:line="220" w:lineRule="exact"/>
        <w:rPr>
          <w:lang w:val="ru-RU"/>
        </w:rPr>
      </w:pPr>
    </w:p>
    <w:p w:rsidR="00564275" w:rsidRDefault="00DE7DF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18"/>
        <w:gridCol w:w="528"/>
        <w:gridCol w:w="1104"/>
        <w:gridCol w:w="1142"/>
        <w:gridCol w:w="1056"/>
        <w:gridCol w:w="4478"/>
        <w:gridCol w:w="1202"/>
        <w:gridCol w:w="2978"/>
      </w:tblGrid>
      <w:tr w:rsidR="0056427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Видыдеятельности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формыконтроля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образовательныересурсы</w:t>
            </w:r>
          </w:p>
        </w:tc>
      </w:tr>
      <w:tr w:rsidR="0056427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</w:tr>
      <w:tr w:rsidR="0056427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564275" w:rsidRPr="00654750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Преобразовательнаядеятельностьчеловека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01.09.2022 27.09.2022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80" w:after="0" w:line="250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 w:rsidRPr="0065475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29.09.2022 27.10.2022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графически простейшую схему машины или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механизма, в том числе с обратной связью;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>
        <w:trPr>
          <w:trHeight w:hRule="exact" w:val="34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564275"/>
        </w:tc>
      </w:tr>
      <w:tr w:rsidR="00564275" w:rsidRPr="0065475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0F447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564275" w:rsidRPr="00654750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08.11.2022 01.12.2022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 w:rsidRPr="00654750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06.12.2022 10.01.2023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ткани и области её использования; называть основные свойства древесины и области её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металлов и области их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металлические детали машин и механизмов;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 w:rsidRPr="00654750">
        <w:trPr>
          <w:trHeight w:hRule="exact" w:val="21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12.01.2023 09.02.2023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обработке данного материала;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масштаб измерения, адекватный поставленной задаче; оценивать погрешность измерения;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измерительного инструмента;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конструировать технологические операции по обработке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материала из трудовых действий;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</w:tbl>
    <w:p w:rsidR="00564275" w:rsidRPr="000F4478" w:rsidRDefault="00564275">
      <w:pPr>
        <w:autoSpaceDE w:val="0"/>
        <w:autoSpaceDN w:val="0"/>
        <w:spacing w:after="0" w:line="14" w:lineRule="exact"/>
        <w:rPr>
          <w:lang w:val="ru-RU"/>
        </w:rPr>
      </w:pPr>
    </w:p>
    <w:p w:rsidR="00564275" w:rsidRPr="000F4478" w:rsidRDefault="00564275">
      <w:pPr>
        <w:rPr>
          <w:lang w:val="ru-RU"/>
        </w:rPr>
        <w:sectPr w:rsidR="00564275" w:rsidRPr="000F4478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4275" w:rsidRPr="000F4478" w:rsidRDefault="0056427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618"/>
        <w:gridCol w:w="528"/>
        <w:gridCol w:w="1104"/>
        <w:gridCol w:w="1142"/>
        <w:gridCol w:w="1056"/>
        <w:gridCol w:w="4478"/>
        <w:gridCol w:w="1202"/>
        <w:gridCol w:w="2978"/>
      </w:tblGrid>
      <w:tr w:rsidR="00564275" w:rsidRPr="00654750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Основныеручныеинструменты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14.02.2023 21.03.2023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выбирать инструменты, необходимые для изготовления данного изделия;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>
        <w:trPr>
          <w:trHeight w:hRule="exact" w:val="34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564275"/>
        </w:tc>
      </w:tr>
      <w:tr w:rsidR="0056427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Робототехника</w:t>
            </w:r>
          </w:p>
        </w:tc>
      </w:tr>
      <w:tr w:rsidR="00564275" w:rsidRPr="0065475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23.03.2023 18.04.2023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новым материалом, конструирование роботов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 w:rsidRPr="00654750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20.04.2023 30.05.2023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конструирование и управлениероботами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Контрольнаяработа;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сообщество учителей технологии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node</w:t>
            </w: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/87333</w:t>
            </w:r>
          </w:p>
        </w:tc>
      </w:tr>
      <w:tr w:rsidR="00564275">
        <w:trPr>
          <w:trHeight w:hRule="exact" w:val="348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564275"/>
        </w:tc>
      </w:tr>
      <w:tr w:rsidR="00564275">
        <w:trPr>
          <w:trHeight w:hRule="exact" w:val="52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564275"/>
        </w:tc>
      </w:tr>
    </w:tbl>
    <w:p w:rsidR="00564275" w:rsidRDefault="00564275">
      <w:pPr>
        <w:autoSpaceDE w:val="0"/>
        <w:autoSpaceDN w:val="0"/>
        <w:spacing w:after="0" w:line="14" w:lineRule="exact"/>
      </w:pPr>
    </w:p>
    <w:p w:rsidR="00564275" w:rsidRDefault="00564275">
      <w:pPr>
        <w:sectPr w:rsidR="0056427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64275" w:rsidRDefault="00564275">
      <w:pPr>
        <w:autoSpaceDE w:val="0"/>
        <w:autoSpaceDN w:val="0"/>
        <w:spacing w:after="78" w:line="220" w:lineRule="exact"/>
      </w:pPr>
    </w:p>
    <w:p w:rsidR="00564275" w:rsidRDefault="00DE7DF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6427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56427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75" w:rsidRDefault="00564275"/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Преобразующая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 человека и технологии.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Технологическаясистема.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Проектнаядеятельность. Проектирование.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Проектнаякультура.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Основыграфическойграмотности.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«Выполнение эскиза рамки круглого карманного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зеркала без крышки».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понятия о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машинах, механизмах и деталях.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и моделирование.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Промышленныетехнологии.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Производственныетехнологии.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машиностроения.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Электротехнические работы. Введение в робототехнику.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Текстильныеволокна.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«Определение волокнистого состава хлопчатобумажных и льняных тканей».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564275" w:rsidRDefault="00564275">
      <w:pPr>
        <w:autoSpaceDE w:val="0"/>
        <w:autoSpaceDN w:val="0"/>
        <w:spacing w:after="0" w:line="14" w:lineRule="exact"/>
      </w:pPr>
    </w:p>
    <w:p w:rsidR="00564275" w:rsidRDefault="00564275">
      <w:pPr>
        <w:sectPr w:rsidR="00564275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Default="005642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Производствоткани.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в ткани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направления нитей основы и утка».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Письменныйконтроль;</w:t>
            </w:r>
          </w:p>
        </w:tc>
      </w:tr>
      <w:tr w:rsidR="005642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«Определение лицевой и изнаночной сторон ткани».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выполнения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ручных швейных операций.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«Выполнение  образцов ручных строчек прямыми стежками».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приемы влажно –тепловой обработки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швейных изделий.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Швейныемашины.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Устройство и работа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бытовой швейной машины.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«Подготовка швейной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машины к работе. Заправка верхней и нижней нитей».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Технологиявыполнениямашинныхшвов.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Лоскутное шитье. Чудеса из лоскутов.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Шитьеизполос.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Шитьеизпрямоугольныхтреугольников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сборки лоскутного изделия по схеме.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Кухонная и столоваяпосуда.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64275" w:rsidRDefault="00564275">
      <w:pPr>
        <w:autoSpaceDE w:val="0"/>
        <w:autoSpaceDN w:val="0"/>
        <w:spacing w:after="0" w:line="14" w:lineRule="exact"/>
      </w:pPr>
    </w:p>
    <w:p w:rsidR="00564275" w:rsidRDefault="00564275">
      <w:pPr>
        <w:sectPr w:rsidR="00564275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Default="005642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санитарии, гигиены и безопасной работы на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кухне.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Пищевая промышленность. Основные сведения о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пищевых продуктах.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способы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кулинарной обработки пищевых продуктов.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Сервировкастола к завтраку.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приготовления бутербродов и горячих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напитков.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6427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овощей в питании человека. Технология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приготовления блюд из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овощей.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86" w:lineRule="auto"/>
              <w:ind w:left="72"/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«Приготовление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бутербродов». Практическая работа «Приготовление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горячих напитков к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завтраку».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«Приготовление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блюдизовощей».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78" w:lineRule="auto"/>
              <w:ind w:left="72" w:right="144"/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цвета в изделиях декоративно – прикладного творчества.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Композиция. Орнамент.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Художественноевыжигание.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Вышивание. Технология выполнения отделки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изделий вышивкой.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«Выполнение вышивки простыми швами».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642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Понятиеобинтерьере.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564275" w:rsidRDefault="00564275">
      <w:pPr>
        <w:autoSpaceDE w:val="0"/>
        <w:autoSpaceDN w:val="0"/>
        <w:spacing w:after="0" w:line="14" w:lineRule="exact"/>
      </w:pPr>
    </w:p>
    <w:p w:rsidR="00564275" w:rsidRDefault="00564275">
      <w:pPr>
        <w:sectPr w:rsidR="00564275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Default="005642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Основныевариантыпланировкикухни.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Оформлениекухни.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«Планирование интерьера кухни (или столовой)».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Запусктворческого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индивидуальногопроекта.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 этап – поисково –исследовательский.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Формированиецелипроекта.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Сбор информации по теме проекта.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 этап – конструкторско –технологический.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технологических операций.</w:t>
            </w:r>
          </w:p>
          <w:p w:rsidR="00564275" w:rsidRPr="000F4478" w:rsidRDefault="00DE7DFA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чертежа или технологической карты.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Письменныйконтроль;</w:t>
            </w:r>
          </w:p>
        </w:tc>
      </w:tr>
      <w:tr w:rsidR="0056427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 этап – заключительный. Презентация проекта. </w:t>
            </w:r>
            <w:r w:rsidRPr="000F4478">
              <w:rPr>
                <w:lang w:val="ru-RU"/>
              </w:rPr>
              <w:br/>
            </w: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Защита.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робот и ТБ в кабинете робототехники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Роботконструктора EV3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Сборочныйконвейер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Робототехника и еѐзаконы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Передовыенаправления в робототехнике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6427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Программадляуправленияроботом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</w:tbl>
    <w:p w:rsidR="00564275" w:rsidRDefault="00564275">
      <w:pPr>
        <w:autoSpaceDE w:val="0"/>
        <w:autoSpaceDN w:val="0"/>
        <w:spacing w:after="0" w:line="14" w:lineRule="exact"/>
      </w:pPr>
    </w:p>
    <w:p w:rsidR="00564275" w:rsidRDefault="00564275">
      <w:pPr>
        <w:sectPr w:rsidR="00564275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Default="0056427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Программадляуправленияроботом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Графическийинтерфейспользователя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Письменныйконтроль;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Минимальныйрадиусповорота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Какможетповорачиватьробот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Проектдлянастройкиповоротов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 и композиция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Свойстваалгоритма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Системакомандисполнителя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собственного </w:t>
            </w:r>
            <w:proofErr w:type="spellStart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робота</w:t>
            </w:r>
            <w:proofErr w:type="gramStart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,з</w:t>
            </w:r>
            <w:proofErr w:type="gramEnd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ащита</w:t>
            </w:r>
            <w:proofErr w:type="spellEnd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собственного </w:t>
            </w:r>
            <w:proofErr w:type="spellStart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робота</w:t>
            </w:r>
            <w:proofErr w:type="gramStart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,з</w:t>
            </w:r>
            <w:proofErr w:type="gramEnd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ащита</w:t>
            </w:r>
            <w:proofErr w:type="spellEnd"/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Практическаяработа;</w:t>
            </w:r>
          </w:p>
        </w:tc>
      </w:tr>
      <w:tr w:rsidR="0056427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Контрольнаяработа;</w:t>
            </w:r>
          </w:p>
        </w:tc>
      </w:tr>
      <w:tr w:rsidR="00564275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Pr="000F4478" w:rsidRDefault="00DE7DF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F4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DE7DF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64275" w:rsidRDefault="00564275"/>
        </w:tc>
      </w:tr>
    </w:tbl>
    <w:p w:rsidR="00564275" w:rsidRDefault="00564275">
      <w:pPr>
        <w:autoSpaceDE w:val="0"/>
        <w:autoSpaceDN w:val="0"/>
        <w:spacing w:after="0" w:line="14" w:lineRule="exact"/>
      </w:pPr>
    </w:p>
    <w:p w:rsidR="00564275" w:rsidRDefault="00564275">
      <w:pPr>
        <w:sectPr w:rsidR="0056427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Default="00564275">
      <w:pPr>
        <w:autoSpaceDE w:val="0"/>
        <w:autoSpaceDN w:val="0"/>
        <w:spacing w:after="78" w:line="220" w:lineRule="exact"/>
      </w:pPr>
    </w:p>
    <w:p w:rsidR="00564275" w:rsidRDefault="00DE7DF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64275" w:rsidRDefault="00DE7DF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64275" w:rsidRPr="000F4478" w:rsidRDefault="00DE7DFA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Технология. 5 класс/</w:t>
      </w:r>
      <w:proofErr w:type="spell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АО</w:t>
      </w:r>
      <w:proofErr w:type="gram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Просвещение»; </w:t>
      </w:r>
      <w:r w:rsidRPr="000F4478">
        <w:rPr>
          <w:lang w:val="ru-RU"/>
        </w:rPr>
        <w:br/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64275" w:rsidRPr="000F4478" w:rsidRDefault="00DE7DFA">
      <w:pPr>
        <w:autoSpaceDE w:val="0"/>
        <w:autoSpaceDN w:val="0"/>
        <w:spacing w:before="262" w:after="0" w:line="230" w:lineRule="auto"/>
        <w:rPr>
          <w:lang w:val="ru-RU"/>
        </w:rPr>
      </w:pPr>
      <w:r w:rsidRPr="000F447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64275" w:rsidRPr="000F4478" w:rsidRDefault="00DE7DFA">
      <w:pPr>
        <w:autoSpaceDE w:val="0"/>
        <w:autoSpaceDN w:val="0"/>
        <w:spacing w:before="166" w:after="0" w:line="262" w:lineRule="auto"/>
        <w:ind w:right="1296"/>
        <w:rPr>
          <w:lang w:val="ru-RU"/>
        </w:rPr>
      </w:pPr>
      <w:proofErr w:type="spell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Глозман</w:t>
      </w:r>
      <w:proofErr w:type="spell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 Е.С., Кожина О.А., </w:t>
      </w:r>
      <w:proofErr w:type="spell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Хотунцев</w:t>
      </w:r>
      <w:proofErr w:type="spell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 Ю.Л. и другие, ООО «ДРОФА»; АО «Издательство Просвещение»;</w:t>
      </w:r>
    </w:p>
    <w:p w:rsidR="00564275" w:rsidRPr="000F4478" w:rsidRDefault="00DE7DFA">
      <w:pPr>
        <w:autoSpaceDE w:val="0"/>
        <w:autoSpaceDN w:val="0"/>
        <w:spacing w:before="264" w:after="0" w:line="230" w:lineRule="auto"/>
        <w:rPr>
          <w:lang w:val="ru-RU"/>
        </w:rPr>
      </w:pPr>
      <w:r w:rsidRPr="000F447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64275" w:rsidRPr="000F4478" w:rsidRDefault="00DE7DFA">
      <w:pPr>
        <w:autoSpaceDE w:val="0"/>
        <w:autoSpaceDN w:val="0"/>
        <w:spacing w:before="168" w:after="0" w:line="271" w:lineRule="auto"/>
        <w:ind w:right="1152"/>
        <w:rPr>
          <w:lang w:val="ru-RU"/>
        </w:rPr>
      </w:pP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1. Образовательный портал непрерывная подготовка учителя технологии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tehnologi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su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 2. Образовательный сайт икт на уроках технологии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ikt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45.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0F4478">
        <w:rPr>
          <w:lang w:val="ru-RU"/>
        </w:rPr>
        <w:br/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3. Сообщество учителей технологии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54.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/87333</w:t>
      </w:r>
    </w:p>
    <w:p w:rsidR="00564275" w:rsidRPr="000F4478" w:rsidRDefault="00564275">
      <w:pPr>
        <w:rPr>
          <w:lang w:val="ru-RU"/>
        </w:rPr>
        <w:sectPr w:rsidR="00564275" w:rsidRPr="000F44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64275" w:rsidRPr="000F4478" w:rsidRDefault="00564275">
      <w:pPr>
        <w:autoSpaceDE w:val="0"/>
        <w:autoSpaceDN w:val="0"/>
        <w:spacing w:after="78" w:line="220" w:lineRule="exact"/>
        <w:rPr>
          <w:lang w:val="ru-RU"/>
        </w:rPr>
      </w:pPr>
    </w:p>
    <w:p w:rsidR="00564275" w:rsidRPr="000F4478" w:rsidRDefault="00DE7DFA">
      <w:pPr>
        <w:autoSpaceDE w:val="0"/>
        <w:autoSpaceDN w:val="0"/>
        <w:spacing w:after="0" w:line="230" w:lineRule="auto"/>
        <w:rPr>
          <w:lang w:val="ru-RU"/>
        </w:rPr>
      </w:pPr>
      <w:r w:rsidRPr="000F447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64275" w:rsidRPr="000F4478" w:rsidRDefault="00DE7DFA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F44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F4478">
        <w:rPr>
          <w:lang w:val="ru-RU"/>
        </w:rPr>
        <w:br/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 xml:space="preserve">Модели, </w:t>
      </w:r>
      <w:proofErr w:type="spell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  <w:proofErr w:type="gramStart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,к</w:t>
      </w:r>
      <w:proofErr w:type="gram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омпьютер</w:t>
      </w:r>
      <w:proofErr w:type="spellEnd"/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64275" w:rsidRPr="000F4478" w:rsidRDefault="00DE7DF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0F44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0F4478">
        <w:rPr>
          <w:rFonts w:ascii="Times New Roman" w:eastAsia="Times New Roman" w:hAnsi="Times New Roman"/>
          <w:color w:val="000000"/>
          <w:sz w:val="24"/>
          <w:lang w:val="ru-RU"/>
        </w:rPr>
        <w:t>Швейная машинка, ручные инструменты, роботы.</w:t>
      </w:r>
    </w:p>
    <w:p w:rsidR="00564275" w:rsidRPr="000F4478" w:rsidRDefault="00564275">
      <w:pPr>
        <w:rPr>
          <w:lang w:val="ru-RU"/>
        </w:rPr>
        <w:sectPr w:rsidR="00564275" w:rsidRPr="000F447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E7DFA" w:rsidRPr="000F4478" w:rsidRDefault="00DE7DFA">
      <w:pPr>
        <w:rPr>
          <w:lang w:val="ru-RU"/>
        </w:rPr>
      </w:pPr>
    </w:p>
    <w:sectPr w:rsidR="00DE7DFA" w:rsidRPr="000F44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F4478"/>
    <w:rsid w:val="0015074B"/>
    <w:rsid w:val="0029639D"/>
    <w:rsid w:val="00326F90"/>
    <w:rsid w:val="00476C38"/>
    <w:rsid w:val="00523B91"/>
    <w:rsid w:val="00564275"/>
    <w:rsid w:val="00654750"/>
    <w:rsid w:val="00AA1D8D"/>
    <w:rsid w:val="00B47730"/>
    <w:rsid w:val="00CB0664"/>
    <w:rsid w:val="00DE7DF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F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F4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3167D-FAB7-41F1-9A95-B36F7E1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7</cp:revision>
  <cp:lastPrinted>2022-11-14T10:01:00Z</cp:lastPrinted>
  <dcterms:created xsi:type="dcterms:W3CDTF">2013-12-23T23:15:00Z</dcterms:created>
  <dcterms:modified xsi:type="dcterms:W3CDTF">2022-11-14T11:11:00Z</dcterms:modified>
  <cp:category/>
</cp:coreProperties>
</file>