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F3" w:rsidRDefault="00572DF3">
      <w:pPr>
        <w:rPr>
          <w:rFonts w:ascii="Times New Roman" w:eastAsia="Times New Roman" w:hAnsi="Times New Roman" w:cs="Arial"/>
          <w:b/>
          <w:lang w:eastAsia="ru-RU"/>
        </w:rPr>
      </w:pPr>
      <w:r>
        <w:rPr>
          <w:rFonts w:ascii="Times New Roman" w:eastAsia="Times New Roman" w:hAnsi="Times New Roman" w:cs="Arial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-792144</wp:posOffset>
            </wp:positionH>
            <wp:positionV relativeFrom="paragraph">
              <wp:posOffset>237341</wp:posOffset>
            </wp:positionV>
            <wp:extent cx="6962663" cy="9412941"/>
            <wp:effectExtent l="19050" t="0" r="0" b="0"/>
            <wp:wrapNone/>
            <wp:docPr id="1" name="Рисунок 1" descr="C:\Documents and Settings\User.PREP209\Рабочий стол\Т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.PREP209\Рабочий стол\Тит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60" t="2895" r="1984" b="3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663" cy="9412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Arial"/>
          <w:b/>
          <w:lang w:eastAsia="ru-RU"/>
        </w:rPr>
        <w:br w:type="page"/>
      </w:r>
    </w:p>
    <w:p w:rsidR="00B70EDA" w:rsidRDefault="00B70EDA" w:rsidP="00B70EDA">
      <w:pPr>
        <w:spacing w:line="360" w:lineRule="auto"/>
        <w:ind w:firstLine="709"/>
        <w:jc w:val="center"/>
        <w:rPr>
          <w:rFonts w:ascii="Times New Roman" w:eastAsia="Times New Roman" w:hAnsi="Times New Roman" w:cs="Arial"/>
          <w:b/>
          <w:lang w:eastAsia="ru-RU"/>
        </w:rPr>
      </w:pPr>
      <w:r w:rsidRPr="00B70EDA">
        <w:rPr>
          <w:rFonts w:ascii="Times New Roman" w:eastAsia="Times New Roman" w:hAnsi="Times New Roman" w:cs="Arial"/>
          <w:b/>
          <w:lang w:eastAsia="ru-RU"/>
        </w:rPr>
        <w:lastRenderedPageBreak/>
        <w:t>ПЛАНИРУЕМЫЕ РЕЗУЛЬТАТЫ</w:t>
      </w:r>
    </w:p>
    <w:p w:rsidR="007755BB" w:rsidRPr="00B70EDA" w:rsidRDefault="003254FE" w:rsidP="00B70EDA">
      <w:pPr>
        <w:spacing w:line="360" w:lineRule="auto"/>
        <w:ind w:firstLine="709"/>
        <w:jc w:val="center"/>
        <w:rPr>
          <w:rFonts w:ascii="Times New Roman" w:eastAsia="Times New Roman" w:hAnsi="Times New Roman" w:cs="Arial"/>
          <w:b/>
          <w:lang w:eastAsia="ru-RU"/>
        </w:rPr>
      </w:pPr>
      <w:r>
        <w:rPr>
          <w:rFonts w:ascii="Times New Roman" w:eastAsia="Times New Roman" w:hAnsi="Times New Roman" w:cs="Arial"/>
          <w:b/>
          <w:lang w:eastAsia="ru-RU"/>
        </w:rPr>
        <w:t>УЧЕБНОГО ПРЕДМЕТА</w:t>
      </w:r>
      <w:r w:rsidR="007755BB" w:rsidRPr="00B70EDA">
        <w:rPr>
          <w:rFonts w:ascii="Times New Roman" w:eastAsia="Times New Roman" w:hAnsi="Times New Roman" w:cs="Arial"/>
          <w:b/>
          <w:lang w:eastAsia="ru-RU"/>
        </w:rPr>
        <w:t xml:space="preserve"> «</w:t>
      </w:r>
      <w:r w:rsidR="00B70EDA" w:rsidRPr="00B70EDA">
        <w:rPr>
          <w:rFonts w:ascii="Times New Roman" w:eastAsia="Times New Roman" w:hAnsi="Times New Roman" w:cs="Arial"/>
          <w:b/>
          <w:lang w:eastAsia="ru-RU"/>
        </w:rPr>
        <w:t>РОДНОЙ ЯЗЫК</w:t>
      </w:r>
      <w:r w:rsidR="007755BB" w:rsidRPr="00B70EDA">
        <w:rPr>
          <w:rFonts w:ascii="Times New Roman" w:eastAsia="Times New Roman" w:hAnsi="Times New Roman" w:cs="Arial"/>
          <w:b/>
          <w:lang w:eastAsia="ru-RU"/>
        </w:rPr>
        <w:t>»</w:t>
      </w:r>
    </w:p>
    <w:p w:rsidR="007755BB" w:rsidRPr="00B70EDA" w:rsidRDefault="007755BB" w:rsidP="00B70EDA">
      <w:pPr>
        <w:spacing w:line="360" w:lineRule="auto"/>
        <w:ind w:firstLine="709"/>
        <w:jc w:val="center"/>
        <w:rPr>
          <w:rFonts w:ascii="Times New Roman" w:eastAsia="Times New Roman" w:hAnsi="Times New Roman" w:cs="Arial"/>
          <w:lang w:eastAsia="ru-RU"/>
        </w:rPr>
      </w:pPr>
    </w:p>
    <w:p w:rsidR="007755BB" w:rsidRPr="00B70EDA" w:rsidRDefault="007755BB" w:rsidP="00B70EDA">
      <w:pPr>
        <w:spacing w:line="36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>Изучение предмета «</w:t>
      </w:r>
      <w:r w:rsidR="00B70EDA" w:rsidRPr="00B70EDA">
        <w:rPr>
          <w:rFonts w:ascii="Times New Roman" w:eastAsia="Times New Roman" w:hAnsi="Times New Roman" w:cs="Arial"/>
          <w:lang w:eastAsia="ru-RU"/>
        </w:rPr>
        <w:t>Р</w:t>
      </w:r>
      <w:r w:rsidRPr="00B70EDA">
        <w:rPr>
          <w:rFonts w:ascii="Times New Roman" w:eastAsia="Times New Roman" w:hAnsi="Times New Roman" w:cs="Arial"/>
          <w:lang w:eastAsia="ru-RU"/>
        </w:rPr>
        <w:t xml:space="preserve">одной язык» в 9-м классе должно обеспечивать достижение </w:t>
      </w:r>
      <w:r w:rsidRPr="00B70EDA">
        <w:rPr>
          <w:rFonts w:ascii="Times New Roman" w:eastAsia="Times New Roman" w:hAnsi="Times New Roman" w:cs="Arial"/>
          <w:b/>
          <w:lang w:eastAsia="ru-RU"/>
        </w:rPr>
        <w:t>предметных результатов</w:t>
      </w:r>
      <w:r w:rsidRPr="00B70EDA">
        <w:rPr>
          <w:rFonts w:ascii="Times New Roman" w:eastAsia="Times New Roman" w:hAnsi="Times New Roman" w:cs="Arial"/>
          <w:lang w:eastAsia="ru-RU"/>
        </w:rPr>
        <w:t xml:space="preserve"> 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дает представление о том, какими именно учебными действиями в отношении знаний, умений, навыков по курсу родного языка,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</w:t>
      </w:r>
      <w:r w:rsidR="00B70EDA" w:rsidRPr="00B70EDA">
        <w:rPr>
          <w:rFonts w:ascii="Times New Roman" w:eastAsia="Times New Roman" w:hAnsi="Times New Roman" w:cs="Arial"/>
          <w:lang w:eastAsia="ru-RU"/>
        </w:rPr>
        <w:t xml:space="preserve"> </w:t>
      </w:r>
      <w:r w:rsidRPr="00B70EDA">
        <w:rPr>
          <w:rFonts w:ascii="Times New Roman" w:eastAsia="Times New Roman" w:hAnsi="Times New Roman" w:cs="Arial"/>
          <w:lang w:eastAsia="ru-RU"/>
        </w:rPr>
        <w:t xml:space="preserve"> </w:t>
      </w:r>
      <w:r w:rsidR="00B70EDA" w:rsidRPr="00B70EDA">
        <w:rPr>
          <w:rFonts w:ascii="Times New Roman" w:eastAsia="Times New Roman" w:hAnsi="Times New Roman" w:cs="Arial"/>
          <w:lang w:eastAsia="ru-RU"/>
        </w:rPr>
        <w:t>Р</w:t>
      </w:r>
      <w:r w:rsidRPr="00B70EDA">
        <w:rPr>
          <w:rFonts w:ascii="Times New Roman" w:eastAsia="Times New Roman" w:hAnsi="Times New Roman" w:cs="Arial"/>
          <w:lang w:eastAsia="ru-RU"/>
        </w:rPr>
        <w:t>одной язык» в 9-м классе.</w:t>
      </w:r>
    </w:p>
    <w:p w:rsidR="007755BB" w:rsidRPr="00B70EDA" w:rsidRDefault="007755BB" w:rsidP="00B70EDA">
      <w:pPr>
        <w:spacing w:line="36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bookmarkStart w:id="0" w:name="_GoBack"/>
      <w:r w:rsidRPr="00B70EDA">
        <w:rPr>
          <w:rFonts w:ascii="Times New Roman" w:eastAsia="Times New Roman" w:hAnsi="Times New Roman" w:cs="Arial"/>
          <w:b/>
          <w:lang w:eastAsia="ru-RU"/>
        </w:rPr>
        <w:t xml:space="preserve">Предметные результаты </w:t>
      </w:r>
      <w:r w:rsidRPr="00B70EDA">
        <w:rPr>
          <w:rFonts w:ascii="Times New Roman" w:eastAsia="Times New Roman" w:hAnsi="Times New Roman" w:cs="Arial"/>
          <w:lang w:eastAsia="ru-RU"/>
        </w:rPr>
        <w:t>изучения учебного предмета</w:t>
      </w:r>
      <w:r w:rsidR="00B70EDA" w:rsidRPr="00B70EDA">
        <w:rPr>
          <w:rFonts w:ascii="Times New Roman" w:eastAsia="Times New Roman" w:hAnsi="Times New Roman" w:cs="Arial"/>
          <w:lang w:eastAsia="ru-RU"/>
        </w:rPr>
        <w:t xml:space="preserve"> </w:t>
      </w:r>
      <w:r w:rsidRPr="00B70EDA">
        <w:rPr>
          <w:rFonts w:ascii="Times New Roman" w:eastAsia="Times New Roman" w:hAnsi="Times New Roman" w:cs="Arial"/>
          <w:lang w:eastAsia="ru-RU"/>
        </w:rPr>
        <w:t xml:space="preserve"> на уровне основного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7755BB" w:rsidRPr="00B70EDA" w:rsidRDefault="007755BB" w:rsidP="00B70EDA">
      <w:pPr>
        <w:numPr>
          <w:ilvl w:val="1"/>
          <w:numId w:val="1"/>
        </w:numPr>
        <w:tabs>
          <w:tab w:val="left" w:pos="1099"/>
        </w:tabs>
        <w:spacing w:line="360" w:lineRule="auto"/>
        <w:ind w:firstLine="709"/>
        <w:jc w:val="both"/>
        <w:rPr>
          <w:rFonts w:ascii="Times New Roman" w:eastAsia="Times New Roman" w:hAnsi="Times New Roman" w:cs="Arial"/>
          <w:b/>
          <w:u w:val="single"/>
          <w:lang w:eastAsia="ru-RU"/>
        </w:rPr>
      </w:pPr>
      <w:proofErr w:type="gramStart"/>
      <w:r w:rsidRPr="00B70EDA">
        <w:rPr>
          <w:rFonts w:ascii="Times New Roman" w:eastAsia="Times New Roman" w:hAnsi="Times New Roman" w:cs="Arial"/>
          <w:lang w:eastAsia="ru-RU"/>
        </w:rPr>
        <w:t>конце</w:t>
      </w:r>
      <w:proofErr w:type="gramEnd"/>
      <w:r w:rsidRPr="00B70EDA">
        <w:rPr>
          <w:rFonts w:ascii="Times New Roman" w:eastAsia="Times New Roman" w:hAnsi="Times New Roman" w:cs="Arial"/>
          <w:lang w:eastAsia="ru-RU"/>
        </w:rPr>
        <w:t xml:space="preserve"> года изучения курса родного языка в основной школе выпускник при реализации содержательной линии</w:t>
      </w:r>
    </w:p>
    <w:bookmarkEnd w:id="0"/>
    <w:p w:rsidR="007755BB" w:rsidRPr="00B70EDA" w:rsidRDefault="007755BB" w:rsidP="00B70EDA">
      <w:pPr>
        <w:tabs>
          <w:tab w:val="left" w:pos="1099"/>
        </w:tabs>
        <w:spacing w:line="360" w:lineRule="auto"/>
        <w:ind w:firstLine="709"/>
        <w:jc w:val="both"/>
        <w:rPr>
          <w:rFonts w:ascii="Times New Roman" w:eastAsia="Times New Roman" w:hAnsi="Times New Roman" w:cs="Arial"/>
          <w:b/>
          <w:u w:val="single"/>
          <w:lang w:eastAsia="ru-RU"/>
        </w:rPr>
      </w:pPr>
      <w:r w:rsidRPr="00B70EDA">
        <w:rPr>
          <w:rFonts w:ascii="Times New Roman" w:eastAsia="Times New Roman" w:hAnsi="Times New Roman" w:cs="Arial"/>
          <w:b/>
          <w:u w:val="single"/>
          <w:lang w:eastAsia="ru-RU"/>
        </w:rPr>
        <w:t>«Язык и культура»</w:t>
      </w:r>
    </w:p>
    <w:p w:rsidR="007755BB" w:rsidRPr="00B70EDA" w:rsidRDefault="007755BB" w:rsidP="00B70EDA">
      <w:pPr>
        <w:tabs>
          <w:tab w:val="left" w:pos="1099"/>
        </w:tabs>
        <w:spacing w:line="360" w:lineRule="auto"/>
        <w:ind w:firstLine="709"/>
        <w:jc w:val="both"/>
        <w:rPr>
          <w:rFonts w:ascii="Times New Roman" w:eastAsia="Times New Roman" w:hAnsi="Times New Roman" w:cs="Arial"/>
          <w:b/>
          <w:u w:val="single"/>
          <w:lang w:eastAsia="ru-RU"/>
        </w:rPr>
      </w:pPr>
      <w:r w:rsidRPr="00B70EDA">
        <w:rPr>
          <w:rFonts w:ascii="Times New Roman" w:eastAsia="Times New Roman" w:hAnsi="Times New Roman" w:cs="Arial"/>
          <w:b/>
          <w:u w:val="single"/>
          <w:lang w:eastAsia="ru-RU"/>
        </w:rPr>
        <w:t xml:space="preserve"> научится:</w:t>
      </w:r>
    </w:p>
    <w:p w:rsidR="007755BB" w:rsidRPr="00B70EDA" w:rsidRDefault="007755BB" w:rsidP="00B70EDA">
      <w:pPr>
        <w:numPr>
          <w:ilvl w:val="0"/>
          <w:numId w:val="1"/>
        </w:numPr>
        <w:tabs>
          <w:tab w:val="left" w:pos="96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>объяснять изменения в русском языке как объективный процесс;</w:t>
      </w:r>
    </w:p>
    <w:p w:rsidR="007755BB" w:rsidRPr="00B70EDA" w:rsidRDefault="007755BB" w:rsidP="00B70EDA">
      <w:pPr>
        <w:numPr>
          <w:ilvl w:val="0"/>
          <w:numId w:val="1"/>
        </w:num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>понимать и комментировать внешние и внутренние факторы языковых изменений;</w:t>
      </w:r>
    </w:p>
    <w:p w:rsidR="007755BB" w:rsidRPr="00B70EDA" w:rsidRDefault="007755BB" w:rsidP="00B70EDA">
      <w:pPr>
        <w:numPr>
          <w:ilvl w:val="0"/>
          <w:numId w:val="1"/>
        </w:num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>приводить примеры взаимосвязи исторического развития русского языка с историей общества;</w:t>
      </w:r>
    </w:p>
    <w:p w:rsidR="007755BB" w:rsidRPr="00B70EDA" w:rsidRDefault="007755BB" w:rsidP="00B70EDA">
      <w:pPr>
        <w:numPr>
          <w:ilvl w:val="0"/>
          <w:numId w:val="1"/>
        </w:num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>приводить примеры, которые доказывают, что изучение русского языка позволяет лучше узнать историю и культуру страны;</w:t>
      </w:r>
    </w:p>
    <w:p w:rsidR="007755BB" w:rsidRPr="00B70EDA" w:rsidRDefault="007755BB" w:rsidP="00B70EDA">
      <w:pPr>
        <w:numPr>
          <w:ilvl w:val="0"/>
          <w:numId w:val="1"/>
        </w:num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>понимать и истолковывать значения русских слов с национально-культурным компонентом, правильно употреблять их в речи;</w:t>
      </w:r>
    </w:p>
    <w:p w:rsidR="007755BB" w:rsidRPr="00B70EDA" w:rsidRDefault="007755BB" w:rsidP="00B70EDA">
      <w:pPr>
        <w:numPr>
          <w:ilvl w:val="0"/>
          <w:numId w:val="2"/>
        </w:numPr>
        <w:tabs>
          <w:tab w:val="left" w:pos="96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bookmarkStart w:id="1" w:name="page8"/>
      <w:bookmarkEnd w:id="1"/>
      <w:r w:rsidRPr="00B70EDA">
        <w:rPr>
          <w:rFonts w:ascii="Times New Roman" w:eastAsia="Times New Roman" w:hAnsi="Times New Roman" w:cs="Arial"/>
          <w:lang w:eastAsia="ru-RU"/>
        </w:rPr>
        <w:t>выявлять единицы языка с национально-культурным компонентом значения в исторических текстах;</w:t>
      </w:r>
    </w:p>
    <w:p w:rsidR="007755BB" w:rsidRPr="00B70EDA" w:rsidRDefault="007755BB" w:rsidP="00B70EDA">
      <w:pPr>
        <w:numPr>
          <w:ilvl w:val="0"/>
          <w:numId w:val="2"/>
        </w:numPr>
        <w:tabs>
          <w:tab w:val="left" w:pos="103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>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</w:t>
      </w:r>
      <w:r w:rsidRPr="00B70EDA">
        <w:rPr>
          <w:rFonts w:ascii="Times New Roman" w:eastAsia="Times New Roman" w:hAnsi="Times New Roman" w:cs="Arial"/>
          <w:i/>
          <w:lang w:eastAsia="ru-RU"/>
        </w:rPr>
        <w:t>;</w:t>
      </w:r>
    </w:p>
    <w:p w:rsidR="007755BB" w:rsidRPr="00B70EDA" w:rsidRDefault="007755BB" w:rsidP="00B70EDA">
      <w:pPr>
        <w:numPr>
          <w:ilvl w:val="0"/>
          <w:numId w:val="2"/>
        </w:num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 xml:space="preserve">понимать и истолковывать значения фразеологических оборотов </w:t>
      </w:r>
      <w:proofErr w:type="gramStart"/>
      <w:r w:rsidRPr="00B70EDA">
        <w:rPr>
          <w:rFonts w:ascii="Times New Roman" w:eastAsia="Times New Roman" w:hAnsi="Times New Roman" w:cs="Arial"/>
          <w:lang w:eastAsia="ru-RU"/>
        </w:rPr>
        <w:t>с</w:t>
      </w:r>
      <w:proofErr w:type="gramEnd"/>
    </w:p>
    <w:p w:rsidR="007755BB" w:rsidRPr="00B70EDA" w:rsidRDefault="007755BB" w:rsidP="00B70EDA">
      <w:pPr>
        <w:spacing w:line="36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lastRenderedPageBreak/>
        <w:t>национально-культурным компонентом; анализировать и комментировать историю происхождения фразеологических оборотов; уместно употреблять их в современных ситуациях речевого общения;</w:t>
      </w:r>
    </w:p>
    <w:p w:rsidR="007755BB" w:rsidRPr="00B70EDA" w:rsidRDefault="007755BB" w:rsidP="00B70EDA">
      <w:pPr>
        <w:numPr>
          <w:ilvl w:val="0"/>
          <w:numId w:val="2"/>
        </w:num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 xml:space="preserve">распознавать источники крылатых слов и выражений (в рамках </w:t>
      </w:r>
      <w:proofErr w:type="gramStart"/>
      <w:r w:rsidRPr="00B70EDA">
        <w:rPr>
          <w:rFonts w:ascii="Times New Roman" w:eastAsia="Times New Roman" w:hAnsi="Times New Roman" w:cs="Arial"/>
          <w:lang w:eastAsia="ru-RU"/>
        </w:rPr>
        <w:t>изученного</w:t>
      </w:r>
      <w:proofErr w:type="gramEnd"/>
      <w:r w:rsidRPr="00B70EDA">
        <w:rPr>
          <w:rFonts w:ascii="Times New Roman" w:eastAsia="Times New Roman" w:hAnsi="Times New Roman" w:cs="Arial"/>
          <w:lang w:eastAsia="ru-RU"/>
        </w:rPr>
        <w:t>);</w:t>
      </w:r>
    </w:p>
    <w:p w:rsidR="007755BB" w:rsidRPr="00B70EDA" w:rsidRDefault="007755BB" w:rsidP="00B70EDA">
      <w:pPr>
        <w:numPr>
          <w:ilvl w:val="0"/>
          <w:numId w:val="2"/>
        </w:num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>правильно употреблять пословицы, поговорки, крылатые слова и выражения в современных ситуациях речевого общения (в рамках изученного);</w:t>
      </w:r>
    </w:p>
    <w:p w:rsidR="007755BB" w:rsidRPr="00B70EDA" w:rsidRDefault="007755BB" w:rsidP="00B70EDA">
      <w:pPr>
        <w:numPr>
          <w:ilvl w:val="0"/>
          <w:numId w:val="2"/>
        </w:num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>понимать и комментировать основные активные процессы в современном русском языке;</w:t>
      </w:r>
    </w:p>
    <w:p w:rsidR="007755BB" w:rsidRPr="00B70EDA" w:rsidRDefault="007755BB" w:rsidP="00B70EDA">
      <w:pPr>
        <w:numPr>
          <w:ilvl w:val="0"/>
          <w:numId w:val="2"/>
        </w:num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>характеризовать лексику русского языка с точки зрения происхождения;</w:t>
      </w:r>
    </w:p>
    <w:p w:rsidR="007755BB" w:rsidRPr="00B70EDA" w:rsidRDefault="007755BB" w:rsidP="00B70EDA">
      <w:pPr>
        <w:numPr>
          <w:ilvl w:val="0"/>
          <w:numId w:val="2"/>
        </w:num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>понимать процессы заимствования лексики как результат взаимодействия национальных культур;</w:t>
      </w:r>
    </w:p>
    <w:p w:rsidR="007755BB" w:rsidRPr="00B70EDA" w:rsidRDefault="007755BB" w:rsidP="00B70EDA">
      <w:pPr>
        <w:numPr>
          <w:ilvl w:val="0"/>
          <w:numId w:val="2"/>
        </w:num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>характеризовать заимствованные слова по языку-источнику (</w:t>
      </w:r>
      <w:proofErr w:type="gramStart"/>
      <w:r w:rsidRPr="00B70EDA">
        <w:rPr>
          <w:rFonts w:ascii="Times New Roman" w:eastAsia="Times New Roman" w:hAnsi="Times New Roman" w:cs="Arial"/>
          <w:lang w:eastAsia="ru-RU"/>
        </w:rPr>
        <w:t>из</w:t>
      </w:r>
      <w:proofErr w:type="gramEnd"/>
      <w:r w:rsidRPr="00B70EDA">
        <w:rPr>
          <w:rFonts w:ascii="Times New Roman" w:eastAsia="Times New Roman" w:hAnsi="Times New Roman" w:cs="Arial"/>
          <w:lang w:eastAsia="ru-RU"/>
        </w:rPr>
        <w:t xml:space="preserve"> </w:t>
      </w:r>
      <w:proofErr w:type="gramStart"/>
      <w:r w:rsidRPr="00B70EDA">
        <w:rPr>
          <w:rFonts w:ascii="Times New Roman" w:eastAsia="Times New Roman" w:hAnsi="Times New Roman" w:cs="Arial"/>
          <w:lang w:eastAsia="ru-RU"/>
        </w:rPr>
        <w:t>славянских</w:t>
      </w:r>
      <w:proofErr w:type="gramEnd"/>
      <w:r w:rsidRPr="00B70EDA">
        <w:rPr>
          <w:rFonts w:ascii="Times New Roman" w:eastAsia="Times New Roman" w:hAnsi="Times New Roman" w:cs="Arial"/>
          <w:lang w:eastAsia="ru-RU"/>
        </w:rPr>
        <w:t xml:space="preserve"> и неславянских языков), времени вхождения (самые древние и более поздние) (в рамках изученного);</w:t>
      </w:r>
    </w:p>
    <w:p w:rsidR="007755BB" w:rsidRPr="00B70EDA" w:rsidRDefault="007755BB" w:rsidP="00B70EDA">
      <w:pPr>
        <w:numPr>
          <w:ilvl w:val="0"/>
          <w:numId w:val="2"/>
        </w:num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>комментировать роль старославянского языка в развитии русского литературного языка;</w:t>
      </w:r>
    </w:p>
    <w:p w:rsidR="007755BB" w:rsidRPr="00B70EDA" w:rsidRDefault="007755BB" w:rsidP="00B70EDA">
      <w:pPr>
        <w:numPr>
          <w:ilvl w:val="0"/>
          <w:numId w:val="2"/>
        </w:num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>понимать особенности освоения иноязычной лексики;</w:t>
      </w:r>
    </w:p>
    <w:p w:rsidR="007755BB" w:rsidRPr="00B70EDA" w:rsidRDefault="007755BB" w:rsidP="00B70EDA">
      <w:pPr>
        <w:numPr>
          <w:ilvl w:val="0"/>
          <w:numId w:val="2"/>
        </w:num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>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</w:t>
      </w:r>
    </w:p>
    <w:p w:rsidR="007755BB" w:rsidRPr="00B70EDA" w:rsidRDefault="007755BB" w:rsidP="00B70EDA">
      <w:pPr>
        <w:numPr>
          <w:ilvl w:val="0"/>
          <w:numId w:val="2"/>
        </w:num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>распознавать и корректно употреблять названия русских городов; объяснять происхождение названий русских городов (в рамках изученного);</w:t>
      </w:r>
    </w:p>
    <w:p w:rsidR="007755BB" w:rsidRPr="00B70EDA" w:rsidRDefault="007755BB" w:rsidP="00B70EDA">
      <w:pPr>
        <w:numPr>
          <w:ilvl w:val="0"/>
          <w:numId w:val="2"/>
        </w:num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</w:t>
      </w:r>
    </w:p>
    <w:p w:rsidR="007755BB" w:rsidRPr="00B70EDA" w:rsidRDefault="007755BB" w:rsidP="00B70EDA">
      <w:pPr>
        <w:spacing w:line="360" w:lineRule="auto"/>
        <w:ind w:firstLine="709"/>
        <w:jc w:val="both"/>
        <w:rPr>
          <w:rFonts w:ascii="Times New Roman" w:eastAsia="Times New Roman" w:hAnsi="Times New Roman" w:cs="Arial"/>
          <w:b/>
          <w:lang w:eastAsia="ru-RU"/>
        </w:rPr>
      </w:pPr>
      <w:bookmarkStart w:id="2" w:name="page9"/>
      <w:bookmarkEnd w:id="2"/>
      <w:r w:rsidRPr="00B70EDA">
        <w:rPr>
          <w:rFonts w:ascii="Times New Roman" w:eastAsia="Times New Roman" w:hAnsi="Times New Roman" w:cs="Arial"/>
          <w:b/>
          <w:lang w:eastAsia="ru-RU"/>
        </w:rPr>
        <w:t>«Культура речи»</w:t>
      </w:r>
    </w:p>
    <w:p w:rsidR="00B70EDA" w:rsidRDefault="007755BB" w:rsidP="00B70EDA">
      <w:pPr>
        <w:spacing w:line="360" w:lineRule="auto"/>
        <w:ind w:firstLine="709"/>
        <w:jc w:val="both"/>
        <w:rPr>
          <w:rFonts w:ascii="Times New Roman" w:eastAsia="Times New Roman" w:hAnsi="Times New Roman" w:cs="Arial"/>
          <w:b/>
          <w:u w:val="single"/>
          <w:lang w:eastAsia="ru-RU"/>
        </w:rPr>
      </w:pPr>
      <w:r w:rsidRPr="00B70EDA">
        <w:rPr>
          <w:rFonts w:ascii="Times New Roman" w:eastAsia="Times New Roman" w:hAnsi="Times New Roman" w:cs="Arial"/>
          <w:b/>
          <w:u w:val="single"/>
          <w:lang w:eastAsia="ru-RU"/>
        </w:rPr>
        <w:t>научится:</w:t>
      </w:r>
    </w:p>
    <w:p w:rsidR="007755BB" w:rsidRPr="00B70EDA" w:rsidRDefault="007755BB" w:rsidP="00B70EDA">
      <w:pPr>
        <w:pStyle w:val="aa"/>
        <w:numPr>
          <w:ilvl w:val="0"/>
          <w:numId w:val="8"/>
        </w:numPr>
        <w:spacing w:line="360" w:lineRule="auto"/>
        <w:ind w:left="142" w:firstLine="567"/>
        <w:jc w:val="both"/>
        <w:rPr>
          <w:rFonts w:ascii="Times New Roman" w:eastAsia="Times New Roman" w:hAnsi="Times New Roman" w:cs="Arial"/>
          <w:b/>
          <w:u w:val="single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>осознавать важность соблюдения норм современного русского литературного языка для культурного человека;</w:t>
      </w:r>
    </w:p>
    <w:p w:rsidR="007755BB" w:rsidRPr="00B70EDA" w:rsidRDefault="007755BB" w:rsidP="00B70EDA">
      <w:pPr>
        <w:numPr>
          <w:ilvl w:val="0"/>
          <w:numId w:val="3"/>
        </w:num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>осознавать свою ответственность за языковую культуру как общечеловеческую ценность;</w:t>
      </w:r>
    </w:p>
    <w:p w:rsidR="007755BB" w:rsidRPr="00B70EDA" w:rsidRDefault="007755BB" w:rsidP="00B70EDA">
      <w:pPr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</w:p>
    <w:p w:rsidR="007755BB" w:rsidRPr="00B70EDA" w:rsidRDefault="007755BB" w:rsidP="00B70EDA">
      <w:pPr>
        <w:numPr>
          <w:ilvl w:val="0"/>
          <w:numId w:val="3"/>
        </w:num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lastRenderedPageBreak/>
        <w:t>соблюдать нормы ударения в отдельных грамматических формах имен существительных, имен прилагательных; глаголов (в рамках изученного);</w:t>
      </w:r>
    </w:p>
    <w:p w:rsidR="007755BB" w:rsidRPr="00B70EDA" w:rsidRDefault="007755BB" w:rsidP="00B70EDA">
      <w:pPr>
        <w:numPr>
          <w:ilvl w:val="0"/>
          <w:numId w:val="3"/>
        </w:num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>различать варианты орфоэпической и акцентологической нормы; употреблять слова с учетом произносительных вариантов современной орфоэпической нормы;</w:t>
      </w:r>
    </w:p>
    <w:p w:rsidR="007755BB" w:rsidRPr="00B70EDA" w:rsidRDefault="007755BB" w:rsidP="00B70EDA">
      <w:pPr>
        <w:numPr>
          <w:ilvl w:val="0"/>
          <w:numId w:val="3"/>
        </w:num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>употреблять слова с учетом стилистических вариантов орфоэпической нормы;</w:t>
      </w:r>
    </w:p>
    <w:p w:rsidR="007755BB" w:rsidRPr="00B70EDA" w:rsidRDefault="007755BB" w:rsidP="00B70EDA">
      <w:pPr>
        <w:numPr>
          <w:ilvl w:val="0"/>
          <w:numId w:val="3"/>
        </w:num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>понимать активные процессы в области произношения и ударения современного русского языка;</w:t>
      </w:r>
    </w:p>
    <w:p w:rsidR="007755BB" w:rsidRPr="00B70EDA" w:rsidRDefault="007755BB" w:rsidP="00B70EDA">
      <w:pPr>
        <w:numPr>
          <w:ilvl w:val="0"/>
          <w:numId w:val="3"/>
        </w:num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>правильно выбирать слово, максимально соответствующее обозначаемому им предмету или явлению реальной действительности;</w:t>
      </w:r>
    </w:p>
    <w:p w:rsidR="007755BB" w:rsidRPr="00B70EDA" w:rsidRDefault="007755BB" w:rsidP="00B70EDA">
      <w:pPr>
        <w:numPr>
          <w:ilvl w:val="0"/>
          <w:numId w:val="3"/>
        </w:num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 xml:space="preserve">соблюдать нормы </w:t>
      </w:r>
      <w:proofErr w:type="gramStart"/>
      <w:r w:rsidRPr="00B70EDA">
        <w:rPr>
          <w:rFonts w:ascii="Times New Roman" w:eastAsia="Times New Roman" w:hAnsi="Times New Roman" w:cs="Arial"/>
          <w:lang w:eastAsia="ru-RU"/>
        </w:rPr>
        <w:t>употребления синонимов‚ антонимов‚ омонимов‚ паронимов</w:t>
      </w:r>
      <w:proofErr w:type="gramEnd"/>
      <w:r w:rsidRPr="00B70EDA">
        <w:rPr>
          <w:rFonts w:ascii="Times New Roman" w:eastAsia="Times New Roman" w:hAnsi="Times New Roman" w:cs="Arial"/>
          <w:lang w:eastAsia="ru-RU"/>
        </w:rPr>
        <w:t>;</w:t>
      </w:r>
    </w:p>
    <w:p w:rsidR="007755BB" w:rsidRPr="00B70EDA" w:rsidRDefault="007755BB" w:rsidP="00B70EDA">
      <w:pPr>
        <w:numPr>
          <w:ilvl w:val="0"/>
          <w:numId w:val="3"/>
        </w:num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>употреблять слова в соответствии с их лексическим значением и требованием лексической сочетаемости;</w:t>
      </w:r>
    </w:p>
    <w:p w:rsidR="007755BB" w:rsidRPr="00B70EDA" w:rsidRDefault="007755BB" w:rsidP="00B70EDA">
      <w:pPr>
        <w:numPr>
          <w:ilvl w:val="0"/>
          <w:numId w:val="3"/>
        </w:num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 xml:space="preserve">корректно употреблять термины в учебно-научном стиле речи (в рамках </w:t>
      </w:r>
      <w:proofErr w:type="gramStart"/>
      <w:r w:rsidRPr="00B70EDA">
        <w:rPr>
          <w:rFonts w:ascii="Times New Roman" w:eastAsia="Times New Roman" w:hAnsi="Times New Roman" w:cs="Arial"/>
          <w:lang w:eastAsia="ru-RU"/>
        </w:rPr>
        <w:t>изученного</w:t>
      </w:r>
      <w:proofErr w:type="gramEnd"/>
      <w:r w:rsidRPr="00B70EDA">
        <w:rPr>
          <w:rFonts w:ascii="Times New Roman" w:eastAsia="Times New Roman" w:hAnsi="Times New Roman" w:cs="Arial"/>
          <w:lang w:eastAsia="ru-RU"/>
        </w:rPr>
        <w:t>);</w:t>
      </w:r>
    </w:p>
    <w:p w:rsidR="007755BB" w:rsidRPr="00B70EDA" w:rsidRDefault="007755BB" w:rsidP="00B70EDA">
      <w:pPr>
        <w:numPr>
          <w:ilvl w:val="0"/>
          <w:numId w:val="3"/>
        </w:num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>опознавать частотные примеры тавтологии и плеоназма;</w:t>
      </w:r>
    </w:p>
    <w:p w:rsidR="007755BB" w:rsidRPr="00B70EDA" w:rsidRDefault="007755BB" w:rsidP="00B70EDA">
      <w:pPr>
        <w:numPr>
          <w:ilvl w:val="0"/>
          <w:numId w:val="3"/>
        </w:num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>различать слова с различной стилистической окраской; употреблять имена существительные, имена прилагательные, глаголы с учетом стилистических норм современного русского языка;</w:t>
      </w:r>
    </w:p>
    <w:p w:rsidR="007755BB" w:rsidRPr="00B70EDA" w:rsidRDefault="007755BB" w:rsidP="00B70EDA">
      <w:pPr>
        <w:numPr>
          <w:ilvl w:val="0"/>
          <w:numId w:val="3"/>
        </w:num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>анализировать и различать типичные речевые ошибки;</w:t>
      </w:r>
    </w:p>
    <w:p w:rsidR="007755BB" w:rsidRPr="00B70EDA" w:rsidRDefault="007755BB" w:rsidP="00B70EDA">
      <w:pPr>
        <w:numPr>
          <w:ilvl w:val="0"/>
          <w:numId w:val="3"/>
        </w:num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>редактировать текст с целью исправления речевых ошибок;</w:t>
      </w:r>
    </w:p>
    <w:p w:rsidR="007755BB" w:rsidRPr="00B70EDA" w:rsidRDefault="007755BB" w:rsidP="00B70EDA">
      <w:pPr>
        <w:numPr>
          <w:ilvl w:val="0"/>
          <w:numId w:val="3"/>
        </w:num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>выявлять и исправлять речевые ошибки в устной речи;</w:t>
      </w:r>
    </w:p>
    <w:p w:rsidR="007755BB" w:rsidRPr="00B70EDA" w:rsidRDefault="007755BB" w:rsidP="00B70EDA">
      <w:pPr>
        <w:numPr>
          <w:ilvl w:val="0"/>
          <w:numId w:val="3"/>
        </w:num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 xml:space="preserve">объяснять управление предлогов </w:t>
      </w:r>
      <w:r w:rsidRPr="00B70EDA">
        <w:rPr>
          <w:rFonts w:ascii="Times New Roman" w:eastAsia="Times New Roman" w:hAnsi="Times New Roman" w:cs="Arial"/>
          <w:i/>
          <w:lang w:eastAsia="ru-RU"/>
        </w:rPr>
        <w:t>благодаря</w:t>
      </w:r>
      <w:proofErr w:type="gramStart"/>
      <w:r w:rsidRPr="00B70EDA">
        <w:rPr>
          <w:rFonts w:ascii="Times New Roman" w:eastAsia="Times New Roman" w:hAnsi="Times New Roman" w:cs="Arial"/>
          <w:i/>
          <w:lang w:eastAsia="ru-RU"/>
        </w:rPr>
        <w:t>,с</w:t>
      </w:r>
      <w:proofErr w:type="gramEnd"/>
      <w:r w:rsidRPr="00B70EDA">
        <w:rPr>
          <w:rFonts w:ascii="Times New Roman" w:eastAsia="Times New Roman" w:hAnsi="Times New Roman" w:cs="Arial"/>
          <w:i/>
          <w:lang w:eastAsia="ru-RU"/>
        </w:rPr>
        <w:t>огласно,вопреки</w:t>
      </w:r>
      <w:r w:rsidRPr="00B70EDA">
        <w:rPr>
          <w:rFonts w:ascii="Times New Roman" w:eastAsia="Times New Roman" w:hAnsi="Times New Roman" w:cs="Arial"/>
          <w:lang w:eastAsia="ru-RU"/>
        </w:rPr>
        <w:t xml:space="preserve">; употребление предлогов </w:t>
      </w:r>
      <w:r w:rsidRPr="00B70EDA">
        <w:rPr>
          <w:rFonts w:ascii="Times New Roman" w:eastAsia="Times New Roman" w:hAnsi="Times New Roman" w:cs="Arial"/>
          <w:i/>
          <w:lang w:eastAsia="ru-RU"/>
        </w:rPr>
        <w:t>о‚по‚из‚с</w:t>
      </w:r>
      <w:r w:rsidRPr="00B70EDA">
        <w:rPr>
          <w:rFonts w:ascii="Times New Roman" w:eastAsia="Times New Roman" w:hAnsi="Times New Roman" w:cs="Arial"/>
          <w:lang w:eastAsia="ru-RU"/>
        </w:rPr>
        <w:t xml:space="preserve"> в составе словосочетания‚ употребление предлога </w:t>
      </w:r>
      <w:r w:rsidRPr="00B70EDA">
        <w:rPr>
          <w:rFonts w:ascii="Times New Roman" w:eastAsia="Times New Roman" w:hAnsi="Times New Roman" w:cs="Arial"/>
          <w:i/>
          <w:lang w:eastAsia="ru-RU"/>
        </w:rPr>
        <w:t>по</w:t>
      </w:r>
      <w:r w:rsidRPr="00B70EDA">
        <w:rPr>
          <w:rFonts w:ascii="Times New Roman" w:eastAsia="Times New Roman" w:hAnsi="Times New Roman" w:cs="Arial"/>
          <w:lang w:eastAsia="ru-RU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7755BB" w:rsidRPr="00B70EDA" w:rsidRDefault="007755BB" w:rsidP="00B70EDA">
      <w:pPr>
        <w:numPr>
          <w:ilvl w:val="0"/>
          <w:numId w:val="3"/>
        </w:num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>распознавать типичные ошибки в построении сложных предложений; редактировать предложения с целью исправления синтаксических и грамматических ошибок;</w:t>
      </w:r>
    </w:p>
    <w:p w:rsidR="007755BB" w:rsidRPr="00B70EDA" w:rsidRDefault="007755BB" w:rsidP="00B70EDA">
      <w:pPr>
        <w:numPr>
          <w:ilvl w:val="0"/>
          <w:numId w:val="4"/>
        </w:numPr>
        <w:tabs>
          <w:tab w:val="left" w:pos="96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bookmarkStart w:id="3" w:name="page10"/>
      <w:bookmarkEnd w:id="3"/>
      <w:r w:rsidRPr="00B70EDA">
        <w:rPr>
          <w:rFonts w:ascii="Times New Roman" w:eastAsia="Times New Roman" w:hAnsi="Times New Roman" w:cs="Arial"/>
          <w:lang w:eastAsia="ru-RU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7755BB" w:rsidRPr="00B70EDA" w:rsidRDefault="007755BB" w:rsidP="00B70EDA">
      <w:pPr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</w:p>
    <w:p w:rsidR="007755BB" w:rsidRPr="00B70EDA" w:rsidRDefault="007755BB" w:rsidP="00B70EDA">
      <w:pPr>
        <w:numPr>
          <w:ilvl w:val="0"/>
          <w:numId w:val="4"/>
        </w:num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lastRenderedPageBreak/>
        <w:t>редактировать предложения, избегая нагромождения одних и тех же падежных форм, в частности родительного и творительного падежей; соблюдать русскую этикетную вербальную и невербальную манеру общения;</w:t>
      </w:r>
    </w:p>
    <w:p w:rsidR="007755BB" w:rsidRPr="00B70EDA" w:rsidRDefault="007755BB" w:rsidP="00B70EDA">
      <w:pPr>
        <w:numPr>
          <w:ilvl w:val="0"/>
          <w:numId w:val="4"/>
        </w:num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>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</w:t>
      </w:r>
    </w:p>
    <w:p w:rsidR="007755BB" w:rsidRPr="00B70EDA" w:rsidRDefault="007755BB" w:rsidP="00B70EDA">
      <w:pPr>
        <w:numPr>
          <w:ilvl w:val="0"/>
          <w:numId w:val="4"/>
        </w:num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>соблюдать нормы русского этикетного речевого поведения в ситуациях делового общения;</w:t>
      </w:r>
    </w:p>
    <w:p w:rsidR="007755BB" w:rsidRPr="00B70EDA" w:rsidRDefault="007755BB" w:rsidP="00B70EDA">
      <w:pPr>
        <w:numPr>
          <w:ilvl w:val="0"/>
          <w:numId w:val="4"/>
        </w:num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>использовать в общении этикетные речевые тактики и приемы‚ помогающие противостоять речевой агрессии;</w:t>
      </w:r>
    </w:p>
    <w:p w:rsidR="007755BB" w:rsidRPr="00B70EDA" w:rsidRDefault="007755BB" w:rsidP="00B70EDA">
      <w:pPr>
        <w:numPr>
          <w:ilvl w:val="0"/>
          <w:numId w:val="4"/>
        </w:num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>понимать активные процессы в современном русском речевом этикете;</w:t>
      </w:r>
    </w:p>
    <w:p w:rsidR="007755BB" w:rsidRPr="00B70EDA" w:rsidRDefault="007755BB" w:rsidP="00B70EDA">
      <w:pPr>
        <w:numPr>
          <w:ilvl w:val="0"/>
          <w:numId w:val="4"/>
        </w:num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>использовать толковые, в том числе мультимедийные, словари для определения лексического значения слова и особенностей его употребления;</w:t>
      </w:r>
    </w:p>
    <w:p w:rsidR="007755BB" w:rsidRPr="00B70EDA" w:rsidRDefault="007755BB" w:rsidP="00B70EDA">
      <w:pPr>
        <w:numPr>
          <w:ilvl w:val="0"/>
          <w:numId w:val="4"/>
        </w:num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>использовать орфоэпические, в том числе мультимедийные, орфографические словари для определения нормативных вариантов произношения и правописания;</w:t>
      </w:r>
    </w:p>
    <w:p w:rsidR="007755BB" w:rsidRPr="00B70EDA" w:rsidRDefault="007755BB" w:rsidP="00B70EDA">
      <w:pPr>
        <w:numPr>
          <w:ilvl w:val="0"/>
          <w:numId w:val="4"/>
        </w:num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7755BB" w:rsidRPr="00B70EDA" w:rsidRDefault="007755BB" w:rsidP="00B70EDA">
      <w:pPr>
        <w:numPr>
          <w:ilvl w:val="0"/>
          <w:numId w:val="4"/>
        </w:num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7755BB" w:rsidRPr="00B70EDA" w:rsidRDefault="007755BB" w:rsidP="00B70EDA">
      <w:pPr>
        <w:numPr>
          <w:ilvl w:val="0"/>
          <w:numId w:val="4"/>
        </w:num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речи;</w:t>
      </w:r>
    </w:p>
    <w:p w:rsidR="007755BB" w:rsidRPr="00B70EDA" w:rsidRDefault="007755BB" w:rsidP="00B70EDA">
      <w:pPr>
        <w:spacing w:line="36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</w:p>
    <w:p w:rsidR="007755BB" w:rsidRPr="00B70EDA" w:rsidRDefault="007755BB" w:rsidP="00B70EDA">
      <w:pPr>
        <w:spacing w:line="360" w:lineRule="auto"/>
        <w:ind w:firstLine="709"/>
        <w:jc w:val="both"/>
        <w:rPr>
          <w:rFonts w:ascii="Times New Roman" w:eastAsia="Times New Roman" w:hAnsi="Times New Roman" w:cs="Arial"/>
          <w:b/>
          <w:u w:val="single"/>
          <w:lang w:eastAsia="ru-RU"/>
        </w:rPr>
      </w:pPr>
      <w:r w:rsidRPr="00B70EDA">
        <w:rPr>
          <w:rFonts w:ascii="Times New Roman" w:eastAsia="Times New Roman" w:hAnsi="Times New Roman" w:cs="Arial"/>
          <w:b/>
          <w:u w:val="single"/>
          <w:lang w:eastAsia="ru-RU"/>
        </w:rPr>
        <w:t>«Речь. Речевая деятельность. Текст»</w:t>
      </w:r>
    </w:p>
    <w:p w:rsidR="007755BB" w:rsidRPr="00B70EDA" w:rsidRDefault="007755BB" w:rsidP="00B70EDA">
      <w:pPr>
        <w:spacing w:line="36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B70EDA">
        <w:rPr>
          <w:rFonts w:ascii="Times New Roman" w:eastAsia="Times New Roman" w:hAnsi="Times New Roman" w:cs="Arial"/>
          <w:b/>
          <w:u w:val="single"/>
          <w:lang w:eastAsia="ru-RU"/>
        </w:rPr>
        <w:t>научится:</w:t>
      </w:r>
    </w:p>
    <w:p w:rsidR="007755BB" w:rsidRPr="00B70EDA" w:rsidRDefault="007755BB" w:rsidP="00B70EDA">
      <w:pPr>
        <w:spacing w:line="36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</w:p>
    <w:p w:rsidR="007755BB" w:rsidRPr="00B70EDA" w:rsidRDefault="007755BB" w:rsidP="00B70EDA">
      <w:pPr>
        <w:numPr>
          <w:ilvl w:val="0"/>
          <w:numId w:val="5"/>
        </w:numPr>
        <w:tabs>
          <w:tab w:val="left" w:pos="96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>использовать различные виды слушания (детальное, выборочное‚ ознакомительное, критическое интерактивное)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7755BB" w:rsidRPr="00B70EDA" w:rsidRDefault="007755BB" w:rsidP="00B70EDA">
      <w:pPr>
        <w:numPr>
          <w:ilvl w:val="0"/>
          <w:numId w:val="6"/>
        </w:numPr>
        <w:tabs>
          <w:tab w:val="left" w:pos="96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bookmarkStart w:id="4" w:name="page11"/>
      <w:bookmarkEnd w:id="4"/>
      <w:r w:rsidRPr="00B70EDA">
        <w:rPr>
          <w:rFonts w:ascii="Times New Roman" w:eastAsia="Times New Roman" w:hAnsi="Times New Roman" w:cs="Arial"/>
          <w:lang w:eastAsia="ru-RU"/>
        </w:rPr>
        <w:t xml:space="preserve">пользоваться различными видами чтения (просмотровым, ознакомительным, изучающим, поисковым) </w:t>
      </w:r>
      <w:proofErr w:type="spellStart"/>
      <w:r w:rsidRPr="00B70EDA">
        <w:rPr>
          <w:rFonts w:ascii="Times New Roman" w:eastAsia="Times New Roman" w:hAnsi="Times New Roman" w:cs="Arial"/>
          <w:lang w:eastAsia="ru-RU"/>
        </w:rPr>
        <w:t>учебно-научных</w:t>
      </w:r>
      <w:proofErr w:type="gramStart"/>
      <w:r w:rsidRPr="00B70EDA">
        <w:rPr>
          <w:rFonts w:ascii="Times New Roman" w:eastAsia="Times New Roman" w:hAnsi="Times New Roman" w:cs="Arial"/>
          <w:lang w:eastAsia="ru-RU"/>
        </w:rPr>
        <w:t>,х</w:t>
      </w:r>
      <w:proofErr w:type="gramEnd"/>
      <w:r w:rsidRPr="00B70EDA">
        <w:rPr>
          <w:rFonts w:ascii="Times New Roman" w:eastAsia="Times New Roman" w:hAnsi="Times New Roman" w:cs="Arial"/>
          <w:lang w:eastAsia="ru-RU"/>
        </w:rPr>
        <w:t>удожественных</w:t>
      </w:r>
      <w:proofErr w:type="spellEnd"/>
      <w:r w:rsidRPr="00B70EDA">
        <w:rPr>
          <w:rFonts w:ascii="Times New Roman" w:eastAsia="Times New Roman" w:hAnsi="Times New Roman" w:cs="Arial"/>
          <w:lang w:eastAsia="ru-RU"/>
        </w:rPr>
        <w:t>, публицистических текстов различных функционально-смысловых типов речи;</w:t>
      </w:r>
    </w:p>
    <w:p w:rsidR="007755BB" w:rsidRPr="00B70EDA" w:rsidRDefault="007755BB" w:rsidP="00B70EDA">
      <w:pPr>
        <w:numPr>
          <w:ilvl w:val="0"/>
          <w:numId w:val="6"/>
        </w:num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lastRenderedPageBreak/>
        <w:t>владеть правилами информационной безопасности при общении в социальных сетях;</w:t>
      </w:r>
    </w:p>
    <w:p w:rsidR="007755BB" w:rsidRPr="00B70EDA" w:rsidRDefault="007755BB" w:rsidP="00B70EDA">
      <w:pPr>
        <w:numPr>
          <w:ilvl w:val="0"/>
          <w:numId w:val="6"/>
        </w:num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 xml:space="preserve">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B70EDA">
        <w:rPr>
          <w:rFonts w:ascii="Times New Roman" w:eastAsia="Times New Roman" w:hAnsi="Times New Roman" w:cs="Arial"/>
          <w:lang w:eastAsia="ru-RU"/>
        </w:rPr>
        <w:t>самопрезентация</w:t>
      </w:r>
      <w:proofErr w:type="spellEnd"/>
      <w:r w:rsidRPr="00B70EDA">
        <w:rPr>
          <w:rFonts w:ascii="Times New Roman" w:eastAsia="Times New Roman" w:hAnsi="Times New Roman" w:cs="Arial"/>
          <w:lang w:eastAsia="ru-RU"/>
        </w:rPr>
        <w:t>, просьба, принесение извинений и др.;</w:t>
      </w:r>
    </w:p>
    <w:p w:rsidR="007755BB" w:rsidRPr="00B70EDA" w:rsidRDefault="007755BB" w:rsidP="00B70EDA">
      <w:pPr>
        <w:numPr>
          <w:ilvl w:val="0"/>
          <w:numId w:val="6"/>
        </w:num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 xml:space="preserve">уместно использовать коммуникативные стратегии и тактики при </w:t>
      </w:r>
      <w:proofErr w:type="spellStart"/>
      <w:r w:rsidRPr="00B70EDA">
        <w:rPr>
          <w:rFonts w:ascii="Times New Roman" w:eastAsia="Times New Roman" w:hAnsi="Times New Roman" w:cs="Arial"/>
          <w:lang w:eastAsia="ru-RU"/>
        </w:rPr>
        <w:t>дистантном</w:t>
      </w:r>
      <w:proofErr w:type="spellEnd"/>
      <w:r w:rsidRPr="00B70EDA">
        <w:rPr>
          <w:rFonts w:ascii="Times New Roman" w:eastAsia="Times New Roman" w:hAnsi="Times New Roman" w:cs="Arial"/>
          <w:lang w:eastAsia="ru-RU"/>
        </w:rPr>
        <w:t xml:space="preserve"> общении: сохранение инициативы в диалоге, уклонение от инициативы, завершение диалога и др.;</w:t>
      </w:r>
    </w:p>
    <w:p w:rsidR="007755BB" w:rsidRPr="00B70EDA" w:rsidRDefault="007755BB" w:rsidP="00B70EDA">
      <w:pPr>
        <w:numPr>
          <w:ilvl w:val="0"/>
          <w:numId w:val="6"/>
        </w:num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</w:t>
      </w:r>
    </w:p>
    <w:p w:rsidR="007755BB" w:rsidRPr="00B70EDA" w:rsidRDefault="007755BB" w:rsidP="00B70EDA">
      <w:pPr>
        <w:numPr>
          <w:ilvl w:val="0"/>
          <w:numId w:val="6"/>
        </w:num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>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</w:t>
      </w:r>
    </w:p>
    <w:p w:rsidR="007755BB" w:rsidRPr="00B70EDA" w:rsidRDefault="007755BB" w:rsidP="00B70EDA">
      <w:pPr>
        <w:numPr>
          <w:ilvl w:val="0"/>
          <w:numId w:val="6"/>
        </w:num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>анализировать структурные элементы и языковые особенности делового письма; создавать деловые письма;</w:t>
      </w:r>
    </w:p>
    <w:p w:rsidR="007755BB" w:rsidRPr="00B70EDA" w:rsidRDefault="007755BB" w:rsidP="00B70EDA">
      <w:pPr>
        <w:numPr>
          <w:ilvl w:val="0"/>
          <w:numId w:val="6"/>
        </w:num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:rsidR="007755BB" w:rsidRPr="00B70EDA" w:rsidRDefault="007755BB" w:rsidP="00B70EDA">
      <w:pPr>
        <w:numPr>
          <w:ilvl w:val="0"/>
          <w:numId w:val="6"/>
        </w:num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>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</w:t>
      </w:r>
    </w:p>
    <w:p w:rsidR="007755BB" w:rsidRPr="00B70EDA" w:rsidRDefault="007755BB" w:rsidP="00B70EDA">
      <w:pPr>
        <w:numPr>
          <w:ilvl w:val="0"/>
          <w:numId w:val="6"/>
        </w:num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>анализировать и создавать тексты публицистических жанров (проблемный очерк).</w:t>
      </w:r>
    </w:p>
    <w:p w:rsidR="007755BB" w:rsidRPr="00B70EDA" w:rsidRDefault="007755BB" w:rsidP="00B70EDA">
      <w:pPr>
        <w:spacing w:line="360" w:lineRule="auto"/>
        <w:ind w:firstLine="709"/>
        <w:jc w:val="both"/>
        <w:rPr>
          <w:rFonts w:ascii="Times New Roman" w:eastAsia="Times New Roman" w:hAnsi="Times New Roman" w:cs="Arial"/>
          <w:b/>
          <w:u w:val="single"/>
          <w:lang w:eastAsia="ru-RU"/>
        </w:rPr>
      </w:pPr>
      <w:r w:rsidRPr="00B70EDA">
        <w:rPr>
          <w:rFonts w:ascii="Times New Roman" w:eastAsia="Times New Roman" w:hAnsi="Times New Roman" w:cs="Arial"/>
          <w:b/>
          <w:u w:val="single"/>
          <w:lang w:eastAsia="ru-RU"/>
        </w:rPr>
        <w:t>Ученик получит возможность научиться</w:t>
      </w:r>
    </w:p>
    <w:p w:rsidR="007755BB" w:rsidRPr="00B70EDA" w:rsidRDefault="007755BB" w:rsidP="00B70EDA">
      <w:pPr>
        <w:spacing w:line="36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>1)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7755BB" w:rsidRPr="00B70EDA" w:rsidRDefault="007755BB" w:rsidP="00B70EDA">
      <w:pPr>
        <w:spacing w:line="36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7755BB" w:rsidRPr="00B70EDA" w:rsidRDefault="007755BB" w:rsidP="00B70EDA">
      <w:pPr>
        <w:spacing w:line="36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 xml:space="preserve"> 3)ответственности за языковую культуру как общечеловеческую ценность.</w:t>
      </w:r>
    </w:p>
    <w:p w:rsidR="007755BB" w:rsidRPr="00B70EDA" w:rsidRDefault="007755BB" w:rsidP="00B70EDA">
      <w:pPr>
        <w:spacing w:line="36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7755BB" w:rsidRPr="00B70EDA" w:rsidRDefault="007755BB" w:rsidP="00B70EDA">
      <w:pPr>
        <w:spacing w:line="36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B70EDA">
        <w:rPr>
          <w:rFonts w:ascii="Times New Roman" w:eastAsia="Times New Roman" w:hAnsi="Times New Roman" w:cs="Arial"/>
          <w:lang w:eastAsia="ru-RU"/>
        </w:rPr>
        <w:lastRenderedPageBreak/>
        <w:t>5) понимать литературные художественные произведения, отражающие разные этнокультурные традиции;</w:t>
      </w:r>
    </w:p>
    <w:p w:rsidR="007755BB" w:rsidRPr="00B70EDA" w:rsidRDefault="007755BB" w:rsidP="00B70EDA">
      <w:pPr>
        <w:spacing w:line="36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proofErr w:type="gramStart"/>
      <w:r w:rsidRPr="00B70EDA">
        <w:rPr>
          <w:rFonts w:ascii="Times New Roman" w:eastAsia="Times New Roman" w:hAnsi="Times New Roman" w:cs="Arial"/>
          <w:lang w:eastAsia="ru-RU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7755BB" w:rsidRPr="00B70EDA" w:rsidRDefault="007755BB" w:rsidP="00B70EDA">
      <w:pPr>
        <w:spacing w:line="36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</w:p>
    <w:p w:rsidR="007755BB" w:rsidRPr="007755BB" w:rsidRDefault="007755BB" w:rsidP="007755BB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755BB" w:rsidRPr="007755BB" w:rsidRDefault="007755BB" w:rsidP="007755BB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755BB" w:rsidRPr="007755BB" w:rsidRDefault="007755BB" w:rsidP="007755BB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755BB" w:rsidRPr="007755BB" w:rsidRDefault="007755BB" w:rsidP="007755BB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755BB" w:rsidRPr="007755BB" w:rsidRDefault="007755BB" w:rsidP="007755BB">
      <w:pPr>
        <w:spacing w:line="0" w:lineRule="atLeast"/>
        <w:ind w:right="-259"/>
        <w:jc w:val="center"/>
        <w:rPr>
          <w:rFonts w:ascii="Times New Roman" w:eastAsia="Times New Roman" w:hAnsi="Times New Roman" w:cs="Arial"/>
          <w:b/>
          <w:sz w:val="32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b/>
          <w:sz w:val="32"/>
          <w:szCs w:val="20"/>
          <w:lang w:eastAsia="ru-RU"/>
        </w:rPr>
        <w:br w:type="page"/>
      </w:r>
    </w:p>
    <w:p w:rsidR="007755BB" w:rsidRPr="007755BB" w:rsidRDefault="007755BB" w:rsidP="007755BB">
      <w:pPr>
        <w:spacing w:line="0" w:lineRule="atLeast"/>
        <w:ind w:right="-259"/>
        <w:jc w:val="center"/>
        <w:rPr>
          <w:rFonts w:ascii="Times New Roman" w:eastAsia="Times New Roman" w:hAnsi="Times New Roman" w:cs="Arial"/>
          <w:b/>
          <w:sz w:val="32"/>
          <w:szCs w:val="20"/>
          <w:lang w:eastAsia="ru-RU"/>
        </w:rPr>
      </w:pPr>
    </w:p>
    <w:p w:rsidR="007755BB" w:rsidRPr="00025738" w:rsidRDefault="00025738" w:rsidP="00025738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025738">
        <w:rPr>
          <w:rFonts w:ascii="Times New Roman" w:hAnsi="Times New Roman"/>
          <w:b/>
          <w:caps/>
        </w:rPr>
        <w:t>Содержание учебного предмета</w:t>
      </w:r>
    </w:p>
    <w:p w:rsidR="007755BB" w:rsidRPr="00B70EDA" w:rsidRDefault="007755BB" w:rsidP="00B70EDA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755BB" w:rsidRPr="00025738" w:rsidRDefault="007755BB" w:rsidP="00025738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B70EDA">
        <w:rPr>
          <w:rFonts w:ascii="Times New Roman" w:eastAsia="Times New Roman" w:hAnsi="Times New Roman"/>
          <w:b/>
          <w:lang w:eastAsia="ru-RU"/>
        </w:rPr>
        <w:t>Раздел 1. Язык и культура (5 ч)</w:t>
      </w:r>
    </w:p>
    <w:p w:rsidR="007755BB" w:rsidRPr="00B70EDA" w:rsidRDefault="007755BB" w:rsidP="00025738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70EDA">
        <w:rPr>
          <w:rFonts w:ascii="Times New Roman" w:eastAsia="Times New Roman" w:hAnsi="Times New Roman"/>
          <w:lang w:eastAsia="ru-RU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 п.</w:t>
      </w:r>
    </w:p>
    <w:p w:rsidR="007755BB" w:rsidRPr="00B70EDA" w:rsidRDefault="007755BB" w:rsidP="00B70EDA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70EDA">
        <w:rPr>
          <w:rFonts w:ascii="Times New Roman" w:eastAsia="Times New Roman" w:hAnsi="Times New Roman"/>
          <w:lang w:eastAsia="ru-RU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B70EDA">
        <w:rPr>
          <w:rFonts w:ascii="Times New Roman" w:eastAsia="Times New Roman" w:hAnsi="Times New Roman"/>
          <w:lang w:eastAsia="ru-RU"/>
        </w:rPr>
        <w:t>неологический</w:t>
      </w:r>
      <w:proofErr w:type="spellEnd"/>
      <w:r w:rsidRPr="00B70EDA">
        <w:rPr>
          <w:rFonts w:ascii="Times New Roman" w:eastAsia="Times New Roman" w:hAnsi="Times New Roman"/>
          <w:lang w:eastAsia="ru-RU"/>
        </w:rPr>
        <w:t xml:space="preserve"> бум» — рождение новых слов, изменение значений и переосмысление имеющихся в языке слов, их стилистическая переоценка, активизация процесса заимствования иноязычных слов.</w:t>
      </w:r>
    </w:p>
    <w:p w:rsidR="007755BB" w:rsidRPr="00025738" w:rsidRDefault="007755BB" w:rsidP="00025738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B70EDA">
        <w:rPr>
          <w:rFonts w:ascii="Times New Roman" w:eastAsia="Times New Roman" w:hAnsi="Times New Roman"/>
          <w:b/>
          <w:lang w:eastAsia="ru-RU"/>
        </w:rPr>
        <w:t>Раздел 2. Культура речи (5 ч)</w:t>
      </w:r>
    </w:p>
    <w:p w:rsidR="007755BB" w:rsidRPr="00B70EDA" w:rsidRDefault="007755BB" w:rsidP="00025738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70EDA">
        <w:rPr>
          <w:rFonts w:ascii="Times New Roman" w:eastAsia="Times New Roman" w:hAnsi="Times New Roman"/>
          <w:b/>
          <w:lang w:eastAsia="ru-RU"/>
        </w:rPr>
        <w:t xml:space="preserve">Основные орфоэпические нормы </w:t>
      </w:r>
      <w:r w:rsidRPr="00B70EDA">
        <w:rPr>
          <w:rFonts w:ascii="Times New Roman" w:eastAsia="Times New Roman" w:hAnsi="Times New Roman"/>
          <w:lang w:eastAsia="ru-RU"/>
        </w:rPr>
        <w:t>современного русскоголитературного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7755BB" w:rsidRPr="00B70EDA" w:rsidRDefault="007755BB" w:rsidP="00025738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70EDA">
        <w:rPr>
          <w:rFonts w:ascii="Times New Roman" w:eastAsia="Times New Roman" w:hAnsi="Times New Roman"/>
          <w:lang w:eastAsia="ru-RU"/>
        </w:rPr>
        <w:t>Нарушение орфоэпической нормы как художественный прием.</w:t>
      </w:r>
    </w:p>
    <w:p w:rsidR="007755BB" w:rsidRPr="00B70EDA" w:rsidRDefault="007755BB" w:rsidP="00025738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bookmarkStart w:id="5" w:name="page5"/>
      <w:bookmarkEnd w:id="5"/>
      <w:r w:rsidRPr="00B70EDA">
        <w:rPr>
          <w:rFonts w:ascii="Times New Roman" w:eastAsia="Times New Roman" w:hAnsi="Times New Roman"/>
          <w:b/>
          <w:lang w:eastAsia="ru-RU"/>
        </w:rPr>
        <w:t xml:space="preserve">Основные лексические нормы современного русского литературного языка. </w:t>
      </w:r>
      <w:r w:rsidRPr="00B70EDA">
        <w:rPr>
          <w:rFonts w:ascii="Times New Roman" w:eastAsia="Times New Roman" w:hAnsi="Times New Roman"/>
          <w:lang w:eastAsia="ru-RU"/>
        </w:rPr>
        <w:t>Лексическая сочетаемость слова и точность.</w:t>
      </w:r>
      <w:r w:rsidR="00025738">
        <w:rPr>
          <w:rFonts w:ascii="Times New Roman" w:eastAsia="Times New Roman" w:hAnsi="Times New Roman"/>
          <w:lang w:eastAsia="ru-RU"/>
        </w:rPr>
        <w:t xml:space="preserve"> </w:t>
      </w:r>
      <w:r w:rsidRPr="00B70EDA">
        <w:rPr>
          <w:rFonts w:ascii="Times New Roman" w:eastAsia="Times New Roman" w:hAnsi="Times New Roman"/>
          <w:lang w:eastAsia="ru-RU"/>
        </w:rPr>
        <w:t>Свободная и несвободная лексическая сочетаемость</w:t>
      </w:r>
      <w:proofErr w:type="gramStart"/>
      <w:r w:rsidRPr="00B70EDA">
        <w:rPr>
          <w:rFonts w:ascii="Times New Roman" w:eastAsia="Times New Roman" w:hAnsi="Times New Roman"/>
          <w:lang w:eastAsia="ru-RU"/>
        </w:rPr>
        <w:t>.</w:t>
      </w:r>
      <w:proofErr w:type="gramEnd"/>
      <w:r w:rsidR="00025738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025738">
        <w:rPr>
          <w:rFonts w:ascii="Times New Roman" w:eastAsia="Times New Roman" w:hAnsi="Times New Roman"/>
          <w:lang w:eastAsia="ru-RU"/>
        </w:rPr>
        <w:t>т</w:t>
      </w:r>
      <w:proofErr w:type="gramEnd"/>
      <w:r w:rsidRPr="00B70EDA">
        <w:rPr>
          <w:rFonts w:ascii="Times New Roman" w:eastAsia="Times New Roman" w:hAnsi="Times New Roman"/>
          <w:lang w:eastAsia="ru-RU"/>
        </w:rPr>
        <w:t>ипичные ошибки‚ связанные с нарушением лексической сочетаемости.</w:t>
      </w:r>
    </w:p>
    <w:p w:rsidR="007755BB" w:rsidRPr="00B70EDA" w:rsidRDefault="007755BB" w:rsidP="00025738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70EDA">
        <w:rPr>
          <w:rFonts w:ascii="Times New Roman" w:eastAsia="Times New Roman" w:hAnsi="Times New Roman"/>
          <w:lang w:eastAsia="ru-RU"/>
        </w:rPr>
        <w:t>Речевая избыточность и точность</w:t>
      </w:r>
      <w:r w:rsidR="00025738">
        <w:rPr>
          <w:rFonts w:ascii="Times New Roman" w:eastAsia="Times New Roman" w:hAnsi="Times New Roman"/>
          <w:lang w:eastAsia="ru-RU"/>
        </w:rPr>
        <w:t xml:space="preserve"> т</w:t>
      </w:r>
      <w:r w:rsidRPr="00B70EDA">
        <w:rPr>
          <w:rFonts w:ascii="Times New Roman" w:eastAsia="Times New Roman" w:hAnsi="Times New Roman"/>
          <w:lang w:eastAsia="ru-RU"/>
        </w:rPr>
        <w:t>автология. Плеоназм</w:t>
      </w:r>
      <w:r w:rsidR="00025738">
        <w:rPr>
          <w:rFonts w:ascii="Times New Roman" w:eastAsia="Times New Roman" w:hAnsi="Times New Roman"/>
          <w:lang w:eastAsia="ru-RU"/>
        </w:rPr>
        <w:t>, т</w:t>
      </w:r>
      <w:r w:rsidRPr="00B70EDA">
        <w:rPr>
          <w:rFonts w:ascii="Times New Roman" w:eastAsia="Times New Roman" w:hAnsi="Times New Roman"/>
          <w:lang w:eastAsia="ru-RU"/>
        </w:rPr>
        <w:t xml:space="preserve">ипичные </w:t>
      </w:r>
      <w:proofErr w:type="gramStart"/>
      <w:r w:rsidRPr="00B70EDA">
        <w:rPr>
          <w:rFonts w:ascii="Times New Roman" w:eastAsia="Times New Roman" w:hAnsi="Times New Roman"/>
          <w:lang w:eastAsia="ru-RU"/>
        </w:rPr>
        <w:t>ошибки</w:t>
      </w:r>
      <w:proofErr w:type="gramEnd"/>
      <w:r w:rsidRPr="00B70EDA">
        <w:rPr>
          <w:rFonts w:ascii="Times New Roman" w:eastAsia="Times New Roman" w:hAnsi="Times New Roman"/>
          <w:lang w:eastAsia="ru-RU"/>
        </w:rPr>
        <w:t>‚ связанные с речевой избыточностью.</w:t>
      </w:r>
    </w:p>
    <w:p w:rsidR="007755BB" w:rsidRPr="00B70EDA" w:rsidRDefault="007755BB" w:rsidP="00025738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70EDA">
        <w:rPr>
          <w:rFonts w:ascii="Times New Roman" w:eastAsia="Times New Roman" w:hAnsi="Times New Roman"/>
          <w:lang w:eastAsia="ru-RU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7755BB" w:rsidRPr="00B70EDA" w:rsidRDefault="007755BB" w:rsidP="00B70EDA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70EDA">
        <w:rPr>
          <w:rFonts w:ascii="Times New Roman" w:eastAsia="Times New Roman" w:hAnsi="Times New Roman"/>
          <w:b/>
          <w:lang w:eastAsia="ru-RU"/>
        </w:rPr>
        <w:t xml:space="preserve">Основные грамматические нормы современного русского литературного языка. </w:t>
      </w:r>
      <w:r w:rsidRPr="00B70EDA">
        <w:rPr>
          <w:rFonts w:ascii="Times New Roman" w:eastAsia="Times New Roman" w:hAnsi="Times New Roman"/>
          <w:lang w:eastAsia="ru-RU"/>
        </w:rPr>
        <w:t>Типичные грамматические ошибки.</w:t>
      </w:r>
      <w:r w:rsidR="00025738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B70EDA">
        <w:rPr>
          <w:rFonts w:ascii="Times New Roman" w:eastAsia="Times New Roman" w:hAnsi="Times New Roman"/>
          <w:lang w:eastAsia="ru-RU"/>
        </w:rPr>
        <w:t>Управление</w:t>
      </w:r>
      <w:proofErr w:type="gramStart"/>
      <w:r w:rsidRPr="00B70EDA">
        <w:rPr>
          <w:rFonts w:ascii="Times New Roman" w:eastAsia="Times New Roman" w:hAnsi="Times New Roman"/>
          <w:lang w:eastAsia="ru-RU"/>
        </w:rPr>
        <w:t>:у</w:t>
      </w:r>
      <w:proofErr w:type="gramEnd"/>
      <w:r w:rsidRPr="00B70EDA">
        <w:rPr>
          <w:rFonts w:ascii="Times New Roman" w:eastAsia="Times New Roman" w:hAnsi="Times New Roman"/>
          <w:lang w:eastAsia="ru-RU"/>
        </w:rPr>
        <w:t>правление</w:t>
      </w:r>
      <w:proofErr w:type="spellEnd"/>
      <w:r w:rsidRPr="00B70EDA">
        <w:rPr>
          <w:rFonts w:ascii="Times New Roman" w:eastAsia="Times New Roman" w:hAnsi="Times New Roman"/>
          <w:lang w:eastAsia="ru-RU"/>
        </w:rPr>
        <w:t xml:space="preserve"> предлогов </w:t>
      </w:r>
      <w:proofErr w:type="spellStart"/>
      <w:r w:rsidRPr="00B70EDA">
        <w:rPr>
          <w:rFonts w:ascii="Times New Roman" w:eastAsia="Times New Roman" w:hAnsi="Times New Roman"/>
          <w:i/>
          <w:lang w:eastAsia="ru-RU"/>
        </w:rPr>
        <w:t>благодаря,согласно,вопреки</w:t>
      </w:r>
      <w:proofErr w:type="spellEnd"/>
      <w:r w:rsidRPr="00B70EDA">
        <w:rPr>
          <w:rFonts w:ascii="Times New Roman" w:eastAsia="Times New Roman" w:hAnsi="Times New Roman"/>
          <w:lang w:eastAsia="ru-RU"/>
        </w:rPr>
        <w:t xml:space="preserve">; предлога </w:t>
      </w:r>
      <w:r w:rsidRPr="00B70EDA">
        <w:rPr>
          <w:rFonts w:ascii="Times New Roman" w:eastAsia="Times New Roman" w:hAnsi="Times New Roman"/>
          <w:i/>
          <w:lang w:eastAsia="ru-RU"/>
        </w:rPr>
        <w:t>по</w:t>
      </w:r>
      <w:r w:rsidRPr="00B70EDA">
        <w:rPr>
          <w:rFonts w:ascii="Times New Roman" w:eastAsia="Times New Roman" w:hAnsi="Times New Roman"/>
          <w:lang w:eastAsia="ru-RU"/>
        </w:rPr>
        <w:t xml:space="preserve"> с количественными числительными в словосочетаниях с распределительным значением (</w:t>
      </w:r>
      <w:r w:rsidRPr="00B70EDA">
        <w:rPr>
          <w:rFonts w:ascii="Times New Roman" w:eastAsia="Times New Roman" w:hAnsi="Times New Roman"/>
          <w:i/>
          <w:lang w:eastAsia="ru-RU"/>
        </w:rPr>
        <w:t>по пять груш—по пяти груш</w:t>
      </w:r>
      <w:r w:rsidRPr="00B70EDA">
        <w:rPr>
          <w:rFonts w:ascii="Times New Roman" w:eastAsia="Times New Roman" w:hAnsi="Times New Roman"/>
          <w:lang w:eastAsia="ru-RU"/>
        </w:rPr>
        <w:t>). Правильное построение словосочетаний по типу управления (</w:t>
      </w:r>
      <w:r w:rsidRPr="00B70EDA">
        <w:rPr>
          <w:rFonts w:ascii="Times New Roman" w:eastAsia="Times New Roman" w:hAnsi="Times New Roman"/>
          <w:i/>
          <w:lang w:eastAsia="ru-RU"/>
        </w:rPr>
        <w:t>отзыв о книге—рецензия на книгу</w:t>
      </w:r>
      <w:proofErr w:type="gramStart"/>
      <w:r w:rsidRPr="00B70EDA">
        <w:rPr>
          <w:rFonts w:ascii="Times New Roman" w:eastAsia="Times New Roman" w:hAnsi="Times New Roman"/>
          <w:i/>
          <w:lang w:eastAsia="ru-RU"/>
        </w:rPr>
        <w:t>,о</w:t>
      </w:r>
      <w:proofErr w:type="gramEnd"/>
      <w:r w:rsidRPr="00B70EDA">
        <w:rPr>
          <w:rFonts w:ascii="Times New Roman" w:eastAsia="Times New Roman" w:hAnsi="Times New Roman"/>
          <w:i/>
          <w:lang w:eastAsia="ru-RU"/>
        </w:rPr>
        <w:t>бидеться на слово — обижен словами</w:t>
      </w:r>
      <w:r w:rsidRPr="00B70EDA">
        <w:rPr>
          <w:rFonts w:ascii="Times New Roman" w:eastAsia="Times New Roman" w:hAnsi="Times New Roman"/>
          <w:lang w:eastAsia="ru-RU"/>
        </w:rPr>
        <w:t xml:space="preserve">).Правильное употреблениепредлогов </w:t>
      </w:r>
      <w:r w:rsidRPr="00B70EDA">
        <w:rPr>
          <w:rFonts w:ascii="Times New Roman" w:eastAsia="Times New Roman" w:hAnsi="Times New Roman"/>
          <w:i/>
          <w:lang w:eastAsia="ru-RU"/>
        </w:rPr>
        <w:t>о‚по‚из‚с</w:t>
      </w:r>
      <w:r w:rsidRPr="00B70EDA">
        <w:rPr>
          <w:rFonts w:ascii="Times New Roman" w:eastAsia="Times New Roman" w:hAnsi="Times New Roman"/>
          <w:lang w:eastAsia="ru-RU"/>
        </w:rPr>
        <w:t xml:space="preserve"> в составе словосочетания (</w:t>
      </w:r>
      <w:r w:rsidRPr="00B70EDA">
        <w:rPr>
          <w:rFonts w:ascii="Times New Roman" w:eastAsia="Times New Roman" w:hAnsi="Times New Roman"/>
          <w:i/>
          <w:lang w:eastAsia="ru-RU"/>
        </w:rPr>
        <w:t>приехать из Москвы—приехать с Урала</w:t>
      </w:r>
      <w:r w:rsidRPr="00B70EDA">
        <w:rPr>
          <w:rFonts w:ascii="Times New Roman" w:eastAsia="Times New Roman" w:hAnsi="Times New Roman"/>
          <w:lang w:eastAsia="ru-RU"/>
        </w:rPr>
        <w:t>)</w:t>
      </w:r>
      <w:r w:rsidRPr="00B70EDA">
        <w:rPr>
          <w:rFonts w:ascii="Times New Roman" w:eastAsia="Times New Roman" w:hAnsi="Times New Roman"/>
          <w:i/>
          <w:lang w:eastAsia="ru-RU"/>
        </w:rPr>
        <w:t>.</w:t>
      </w:r>
      <w:r w:rsidRPr="00B70EDA">
        <w:rPr>
          <w:rFonts w:ascii="Times New Roman" w:eastAsia="Times New Roman" w:hAnsi="Times New Roman"/>
          <w:lang w:eastAsia="ru-RU"/>
        </w:rPr>
        <w:t>Нагромождение одних и тех же падежных форм,вчастности форм родительного и творительного падежей.</w:t>
      </w:r>
    </w:p>
    <w:p w:rsidR="007755BB" w:rsidRPr="00B70EDA" w:rsidRDefault="007755BB" w:rsidP="00B70EDA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755BB" w:rsidRPr="00B70EDA" w:rsidRDefault="007755BB" w:rsidP="00025738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70EDA">
        <w:rPr>
          <w:rFonts w:ascii="Times New Roman" w:eastAsia="Times New Roman" w:hAnsi="Times New Roman"/>
          <w:lang w:eastAsia="ru-RU"/>
        </w:rPr>
        <w:t>Нормы употребления причастных и деепричастных оборотов‚ предложений с косвенной речью.</w:t>
      </w:r>
    </w:p>
    <w:p w:rsidR="007755BB" w:rsidRPr="00B70EDA" w:rsidRDefault="007755BB" w:rsidP="00B70EDA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70EDA">
        <w:rPr>
          <w:rFonts w:ascii="Times New Roman" w:eastAsia="Times New Roman" w:hAnsi="Times New Roman"/>
          <w:lang w:eastAsia="ru-RU"/>
        </w:rPr>
        <w:t>Типичные ошибки в построении сложных предложений: постановка рядом двух однозначных союзов (</w:t>
      </w:r>
      <w:r w:rsidRPr="00B70EDA">
        <w:rPr>
          <w:rFonts w:ascii="Times New Roman" w:eastAsia="Times New Roman" w:hAnsi="Times New Roman"/>
          <w:i/>
          <w:lang w:eastAsia="ru-RU"/>
        </w:rPr>
        <w:t>но</w:t>
      </w:r>
      <w:r w:rsidRPr="00B70EDA">
        <w:rPr>
          <w:rFonts w:ascii="Times New Roman" w:eastAsia="Times New Roman" w:hAnsi="Times New Roman"/>
          <w:lang w:eastAsia="ru-RU"/>
        </w:rPr>
        <w:t>и</w:t>
      </w:r>
      <w:r w:rsidRPr="00B70EDA">
        <w:rPr>
          <w:rFonts w:ascii="Times New Roman" w:eastAsia="Times New Roman" w:hAnsi="Times New Roman"/>
          <w:i/>
          <w:lang w:eastAsia="ru-RU"/>
        </w:rPr>
        <w:t>однако</w:t>
      </w:r>
      <w:proofErr w:type="gramStart"/>
      <w:r w:rsidRPr="00B70EDA">
        <w:rPr>
          <w:rFonts w:ascii="Times New Roman" w:eastAsia="Times New Roman" w:hAnsi="Times New Roman"/>
          <w:i/>
          <w:lang w:eastAsia="ru-RU"/>
        </w:rPr>
        <w:t>,ч</w:t>
      </w:r>
      <w:proofErr w:type="gramEnd"/>
      <w:r w:rsidRPr="00B70EDA">
        <w:rPr>
          <w:rFonts w:ascii="Times New Roman" w:eastAsia="Times New Roman" w:hAnsi="Times New Roman"/>
          <w:i/>
          <w:lang w:eastAsia="ru-RU"/>
        </w:rPr>
        <w:t>то</w:t>
      </w:r>
      <w:r w:rsidRPr="00B70EDA">
        <w:rPr>
          <w:rFonts w:ascii="Times New Roman" w:eastAsia="Times New Roman" w:hAnsi="Times New Roman"/>
          <w:lang w:eastAsia="ru-RU"/>
        </w:rPr>
        <w:t xml:space="preserve"> и </w:t>
      </w:r>
      <w:r w:rsidRPr="00B70EDA">
        <w:rPr>
          <w:rFonts w:ascii="Times New Roman" w:eastAsia="Times New Roman" w:hAnsi="Times New Roman"/>
          <w:i/>
          <w:lang w:eastAsia="ru-RU"/>
        </w:rPr>
        <w:t>будто,что</w:t>
      </w:r>
      <w:r w:rsidRPr="00B70EDA">
        <w:rPr>
          <w:rFonts w:ascii="Times New Roman" w:eastAsia="Times New Roman" w:hAnsi="Times New Roman"/>
          <w:lang w:eastAsia="ru-RU"/>
        </w:rPr>
        <w:t xml:space="preserve"> и </w:t>
      </w:r>
      <w:r w:rsidRPr="00B70EDA">
        <w:rPr>
          <w:rFonts w:ascii="Times New Roman" w:eastAsia="Times New Roman" w:hAnsi="Times New Roman"/>
          <w:i/>
          <w:lang w:eastAsia="ru-RU"/>
        </w:rPr>
        <w:t>какбудто</w:t>
      </w:r>
      <w:r w:rsidRPr="00B70EDA">
        <w:rPr>
          <w:rFonts w:ascii="Times New Roman" w:eastAsia="Times New Roman" w:hAnsi="Times New Roman"/>
          <w:lang w:eastAsia="ru-RU"/>
        </w:rPr>
        <w:t>)‚повторение частицы</w:t>
      </w:r>
      <w:r w:rsidRPr="00B70EDA">
        <w:rPr>
          <w:rFonts w:ascii="Times New Roman" w:eastAsia="Times New Roman" w:hAnsi="Times New Roman"/>
          <w:i/>
          <w:lang w:eastAsia="ru-RU"/>
        </w:rPr>
        <w:t xml:space="preserve"> бы </w:t>
      </w:r>
      <w:r w:rsidRPr="00B70EDA">
        <w:rPr>
          <w:rFonts w:ascii="Times New Roman" w:eastAsia="Times New Roman" w:hAnsi="Times New Roman"/>
          <w:lang w:eastAsia="ru-RU"/>
        </w:rPr>
        <w:t>в предложениях с союзами</w:t>
      </w:r>
      <w:r w:rsidRPr="00B70EDA">
        <w:rPr>
          <w:rFonts w:ascii="Times New Roman" w:eastAsia="Times New Roman" w:hAnsi="Times New Roman"/>
          <w:i/>
          <w:lang w:eastAsia="ru-RU"/>
        </w:rPr>
        <w:t xml:space="preserve"> чтобы </w:t>
      </w:r>
      <w:r w:rsidRPr="00B70EDA">
        <w:rPr>
          <w:rFonts w:ascii="Times New Roman" w:eastAsia="Times New Roman" w:hAnsi="Times New Roman"/>
          <w:lang w:eastAsia="ru-RU"/>
        </w:rPr>
        <w:t>и</w:t>
      </w:r>
      <w:r w:rsidRPr="00B70EDA">
        <w:rPr>
          <w:rFonts w:ascii="Times New Roman" w:eastAsia="Times New Roman" w:hAnsi="Times New Roman"/>
          <w:i/>
          <w:lang w:eastAsia="ru-RU"/>
        </w:rPr>
        <w:t xml:space="preserve"> если бы</w:t>
      </w:r>
      <w:r w:rsidRPr="00B70EDA">
        <w:rPr>
          <w:rFonts w:ascii="Times New Roman" w:eastAsia="Times New Roman" w:hAnsi="Times New Roman"/>
          <w:lang w:eastAsia="ru-RU"/>
        </w:rPr>
        <w:t>‚введение в сложное предложение лишних указательных местоимений.</w:t>
      </w:r>
    </w:p>
    <w:p w:rsidR="007755BB" w:rsidRPr="00B70EDA" w:rsidRDefault="007755BB" w:rsidP="00B70EDA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70EDA">
        <w:rPr>
          <w:rFonts w:ascii="Times New Roman" w:eastAsia="Times New Roman" w:hAnsi="Times New Roman"/>
          <w:lang w:eastAsia="ru-RU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7755BB" w:rsidRPr="00025738" w:rsidRDefault="007755BB" w:rsidP="00025738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bookmarkStart w:id="6" w:name="page6"/>
      <w:bookmarkEnd w:id="6"/>
      <w:r w:rsidRPr="00B70EDA">
        <w:rPr>
          <w:rFonts w:ascii="Times New Roman" w:eastAsia="Times New Roman" w:hAnsi="Times New Roman"/>
          <w:b/>
          <w:lang w:eastAsia="ru-RU"/>
        </w:rPr>
        <w:t>Речевой этикет</w:t>
      </w:r>
    </w:p>
    <w:p w:rsidR="007755BB" w:rsidRPr="00B70EDA" w:rsidRDefault="007755BB" w:rsidP="00B70EDA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70EDA">
        <w:rPr>
          <w:rFonts w:ascii="Times New Roman" w:eastAsia="Times New Roman" w:hAnsi="Times New Roman"/>
          <w:lang w:eastAsia="ru-RU"/>
        </w:rPr>
        <w:t xml:space="preserve">Этика и этикет в электронной среде общения. Понятие </w:t>
      </w:r>
      <w:proofErr w:type="spellStart"/>
      <w:r w:rsidRPr="00B70EDA">
        <w:rPr>
          <w:rFonts w:ascii="Times New Roman" w:eastAsia="Times New Roman" w:hAnsi="Times New Roman"/>
          <w:lang w:eastAsia="ru-RU"/>
        </w:rPr>
        <w:t>нетикета</w:t>
      </w:r>
      <w:proofErr w:type="spellEnd"/>
      <w:r w:rsidRPr="00B70EDA">
        <w:rPr>
          <w:rFonts w:ascii="Times New Roman" w:eastAsia="Times New Roman" w:hAnsi="Times New Roman"/>
          <w:lang w:eastAsia="ru-RU"/>
        </w:rPr>
        <w:t xml:space="preserve">. Этикет </w:t>
      </w:r>
      <w:proofErr w:type="gramStart"/>
      <w:r w:rsidRPr="00B70EDA">
        <w:rPr>
          <w:rFonts w:ascii="Times New Roman" w:eastAsia="Times New Roman" w:hAnsi="Times New Roman"/>
          <w:lang w:eastAsia="ru-RU"/>
        </w:rPr>
        <w:t>интернет-переписки</w:t>
      </w:r>
      <w:proofErr w:type="gramEnd"/>
      <w:r w:rsidRPr="00B70EDA">
        <w:rPr>
          <w:rFonts w:ascii="Times New Roman" w:eastAsia="Times New Roman" w:hAnsi="Times New Roman"/>
          <w:lang w:eastAsia="ru-RU"/>
        </w:rPr>
        <w:t xml:space="preserve">. Этические нормы, правила этикета </w:t>
      </w:r>
      <w:proofErr w:type="gramStart"/>
      <w:r w:rsidRPr="00B70EDA">
        <w:rPr>
          <w:rFonts w:ascii="Times New Roman" w:eastAsia="Times New Roman" w:hAnsi="Times New Roman"/>
          <w:lang w:eastAsia="ru-RU"/>
        </w:rPr>
        <w:t>интернет-дискуссии</w:t>
      </w:r>
      <w:proofErr w:type="gramEnd"/>
      <w:r w:rsidRPr="00B70EDA">
        <w:rPr>
          <w:rFonts w:ascii="Times New Roman" w:eastAsia="Times New Roman" w:hAnsi="Times New Roman"/>
          <w:lang w:eastAsia="ru-RU"/>
        </w:rPr>
        <w:t>, интернет-полемики. Этикетное речевое поведение в ситуациях делового общения.</w:t>
      </w:r>
    </w:p>
    <w:p w:rsidR="007755BB" w:rsidRPr="00025738" w:rsidRDefault="007755BB" w:rsidP="00025738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B70EDA">
        <w:rPr>
          <w:rFonts w:ascii="Times New Roman" w:eastAsia="Times New Roman" w:hAnsi="Times New Roman"/>
          <w:b/>
          <w:lang w:eastAsia="ru-RU"/>
        </w:rPr>
        <w:t>Раздел 3. Речь. Речевая деятельность. Текст (5ч)</w:t>
      </w:r>
    </w:p>
    <w:p w:rsidR="007755BB" w:rsidRPr="00025738" w:rsidRDefault="007755BB" w:rsidP="00025738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B70EDA">
        <w:rPr>
          <w:rFonts w:ascii="Times New Roman" w:eastAsia="Times New Roman" w:hAnsi="Times New Roman"/>
          <w:b/>
          <w:lang w:eastAsia="ru-RU"/>
        </w:rPr>
        <w:t>Язык и речь. Виды речевой деятельности</w:t>
      </w:r>
    </w:p>
    <w:p w:rsidR="007755BB" w:rsidRPr="00B70EDA" w:rsidRDefault="007755BB" w:rsidP="00025738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70EDA">
        <w:rPr>
          <w:rFonts w:ascii="Times New Roman" w:eastAsia="Times New Roman" w:hAnsi="Times New Roman"/>
          <w:lang w:eastAsia="ru-RU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B70EDA">
        <w:rPr>
          <w:rFonts w:ascii="Times New Roman" w:eastAsia="Times New Roman" w:hAnsi="Times New Roman"/>
          <w:lang w:eastAsia="ru-RU"/>
        </w:rPr>
        <w:t>дистантное</w:t>
      </w:r>
      <w:proofErr w:type="spellEnd"/>
      <w:r w:rsidRPr="00B70EDA">
        <w:rPr>
          <w:rFonts w:ascii="Times New Roman" w:eastAsia="Times New Roman" w:hAnsi="Times New Roman"/>
          <w:lang w:eastAsia="ru-RU"/>
        </w:rPr>
        <w:t xml:space="preserve"> общение.</w:t>
      </w:r>
    </w:p>
    <w:p w:rsidR="007755BB" w:rsidRPr="00025738" w:rsidRDefault="007755BB" w:rsidP="00025738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B70EDA">
        <w:rPr>
          <w:rFonts w:ascii="Times New Roman" w:eastAsia="Times New Roman" w:hAnsi="Times New Roman"/>
          <w:b/>
          <w:lang w:eastAsia="ru-RU"/>
        </w:rPr>
        <w:t>Текст как единица языка и речи</w:t>
      </w:r>
    </w:p>
    <w:p w:rsidR="007755BB" w:rsidRPr="00B70EDA" w:rsidRDefault="007755BB" w:rsidP="00025738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70EDA">
        <w:rPr>
          <w:rFonts w:ascii="Times New Roman" w:eastAsia="Times New Roman" w:hAnsi="Times New Roman"/>
          <w:lang w:eastAsia="ru-RU"/>
        </w:rPr>
        <w:t>Виды преобразования текстов: аннотация, конспект</w:t>
      </w:r>
      <w:proofErr w:type="gramStart"/>
      <w:r w:rsidRPr="00B70EDA">
        <w:rPr>
          <w:rFonts w:ascii="Times New Roman" w:eastAsia="Times New Roman" w:hAnsi="Times New Roman"/>
          <w:lang w:eastAsia="ru-RU"/>
        </w:rPr>
        <w:t>.</w:t>
      </w:r>
      <w:proofErr w:type="gramEnd"/>
      <w:r w:rsidR="00025738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025738">
        <w:rPr>
          <w:rFonts w:ascii="Times New Roman" w:eastAsia="Times New Roman" w:hAnsi="Times New Roman"/>
          <w:lang w:eastAsia="ru-RU"/>
        </w:rPr>
        <w:t>и</w:t>
      </w:r>
      <w:proofErr w:type="gramEnd"/>
      <w:r w:rsidRPr="00B70EDA">
        <w:rPr>
          <w:rFonts w:ascii="Times New Roman" w:eastAsia="Times New Roman" w:hAnsi="Times New Roman"/>
          <w:lang w:eastAsia="ru-RU"/>
        </w:rPr>
        <w:t>спользование графиков, диаграмм, схем для представления информации.</w:t>
      </w:r>
    </w:p>
    <w:p w:rsidR="007755BB" w:rsidRPr="00B70EDA" w:rsidRDefault="007755BB" w:rsidP="00025738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70EDA">
        <w:rPr>
          <w:rFonts w:ascii="Times New Roman" w:eastAsia="Times New Roman" w:hAnsi="Times New Roman"/>
          <w:b/>
          <w:lang w:eastAsia="ru-RU"/>
        </w:rPr>
        <w:t xml:space="preserve">Функциональные разновидности языка </w:t>
      </w:r>
      <w:r w:rsidRPr="00B70EDA">
        <w:rPr>
          <w:rFonts w:ascii="Times New Roman" w:eastAsia="Times New Roman" w:hAnsi="Times New Roman"/>
          <w:lang w:eastAsia="ru-RU"/>
        </w:rPr>
        <w:t>Разговорная речь. Анекдот, шутка.</w:t>
      </w:r>
    </w:p>
    <w:p w:rsidR="007755BB" w:rsidRPr="00B70EDA" w:rsidRDefault="007755BB" w:rsidP="00025738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70EDA">
        <w:rPr>
          <w:rFonts w:ascii="Times New Roman" w:eastAsia="Times New Roman" w:hAnsi="Times New Roman"/>
          <w:lang w:eastAsia="ru-RU"/>
        </w:rPr>
        <w:t>Официально-деловой стиль. Деловое письмо, его структурные элементы и языковые особенности.</w:t>
      </w:r>
    </w:p>
    <w:p w:rsidR="007755BB" w:rsidRPr="00B70EDA" w:rsidRDefault="007755BB" w:rsidP="00025738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70EDA">
        <w:rPr>
          <w:rFonts w:ascii="Times New Roman" w:eastAsia="Times New Roman" w:hAnsi="Times New Roman"/>
          <w:lang w:eastAsia="ru-RU"/>
        </w:rPr>
        <w:t>Учебно-научный стиль. Доклад, сообщение. Речь оппонента на защите проекта.</w:t>
      </w:r>
    </w:p>
    <w:p w:rsidR="007755BB" w:rsidRPr="00B70EDA" w:rsidRDefault="007755BB" w:rsidP="00025738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70EDA">
        <w:rPr>
          <w:rFonts w:ascii="Times New Roman" w:eastAsia="Times New Roman" w:hAnsi="Times New Roman"/>
          <w:lang w:eastAsia="ru-RU"/>
        </w:rPr>
        <w:t>Публицистический стиль. Проблемный очерк.</w:t>
      </w:r>
    </w:p>
    <w:p w:rsidR="007755BB" w:rsidRPr="00B70EDA" w:rsidRDefault="007755BB" w:rsidP="00025738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70EDA">
        <w:rPr>
          <w:rFonts w:ascii="Times New Roman" w:eastAsia="Times New Roman" w:hAnsi="Times New Roman"/>
          <w:lang w:eastAsia="ru-RU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B70EDA">
        <w:rPr>
          <w:rFonts w:ascii="Times New Roman" w:eastAsia="Times New Roman" w:hAnsi="Times New Roman"/>
          <w:lang w:eastAsia="ru-RU"/>
        </w:rPr>
        <w:t>интертекст</w:t>
      </w:r>
      <w:proofErr w:type="spellEnd"/>
      <w:r w:rsidRPr="00B70EDA">
        <w:rPr>
          <w:rFonts w:ascii="Times New Roman" w:eastAsia="Times New Roman" w:hAnsi="Times New Roman"/>
          <w:lang w:eastAsia="ru-RU"/>
        </w:rPr>
        <w:t>. Афоризмы. Прецедентные тексты.</w:t>
      </w:r>
    </w:p>
    <w:p w:rsidR="007755BB" w:rsidRPr="007755BB" w:rsidRDefault="007755BB" w:rsidP="007755BB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25738" w:rsidRDefault="00025738" w:rsidP="003254FE">
      <w:pPr>
        <w:spacing w:line="363" w:lineRule="auto"/>
        <w:ind w:left="851" w:right="720" w:hanging="284"/>
        <w:jc w:val="center"/>
        <w:rPr>
          <w:rFonts w:ascii="Times New Roman" w:eastAsia="Times New Roman" w:hAnsi="Times New Roman" w:cs="Arial"/>
          <w:b/>
          <w:lang w:eastAsia="ru-RU"/>
        </w:rPr>
      </w:pPr>
      <w:r w:rsidRPr="00025738">
        <w:rPr>
          <w:rFonts w:ascii="Times New Roman" w:eastAsia="Times New Roman" w:hAnsi="Times New Roman" w:cs="Arial"/>
          <w:b/>
          <w:lang w:eastAsia="ru-RU"/>
        </w:rPr>
        <w:t>ТЕМАТИ</w:t>
      </w:r>
      <w:r>
        <w:rPr>
          <w:rFonts w:ascii="Times New Roman" w:eastAsia="Times New Roman" w:hAnsi="Times New Roman" w:cs="Arial"/>
          <w:b/>
          <w:lang w:eastAsia="ru-RU"/>
        </w:rPr>
        <w:t xml:space="preserve">ЧЕСКОЕ ПЛАНИРОВАНИЕ С УКАЗАНИЕМ </w:t>
      </w:r>
      <w:r w:rsidRPr="00025738">
        <w:rPr>
          <w:rFonts w:ascii="Times New Roman" w:eastAsia="Times New Roman" w:hAnsi="Times New Roman" w:cs="Arial"/>
          <w:b/>
          <w:lang w:eastAsia="ru-RU"/>
        </w:rPr>
        <w:t>КОЛИЧЕСТ</w:t>
      </w:r>
      <w:r w:rsidR="003254FE">
        <w:rPr>
          <w:rFonts w:ascii="Times New Roman" w:eastAsia="Times New Roman" w:hAnsi="Times New Roman" w:cs="Arial"/>
          <w:b/>
          <w:lang w:eastAsia="ru-RU"/>
        </w:rPr>
        <w:t xml:space="preserve">ВА ЧАСОВ, ОТВОДИМЫХ НА ОСВОЕНИЕ </w:t>
      </w:r>
      <w:r w:rsidRPr="00025738">
        <w:rPr>
          <w:rFonts w:ascii="Times New Roman" w:eastAsia="Times New Roman" w:hAnsi="Times New Roman" w:cs="Arial"/>
          <w:b/>
          <w:lang w:eastAsia="ru-RU"/>
        </w:rPr>
        <w:t>КАЖДОЙ ТЕМЫ</w:t>
      </w:r>
    </w:p>
    <w:tbl>
      <w:tblPr>
        <w:tblStyle w:val="af5"/>
        <w:tblW w:w="5000" w:type="pct"/>
        <w:tblLook w:val="04A0"/>
      </w:tblPr>
      <w:tblGrid>
        <w:gridCol w:w="2159"/>
        <w:gridCol w:w="4814"/>
        <w:gridCol w:w="2598"/>
      </w:tblGrid>
      <w:tr w:rsidR="00025738" w:rsidTr="003254FE">
        <w:tc>
          <w:tcPr>
            <w:tcW w:w="1128" w:type="pct"/>
          </w:tcPr>
          <w:p w:rsidR="00025738" w:rsidRDefault="00025738" w:rsidP="00025738">
            <w:pPr>
              <w:spacing w:line="363" w:lineRule="auto"/>
              <w:ind w:right="720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lang w:eastAsia="ru-RU"/>
              </w:rPr>
              <w:t>№</w:t>
            </w:r>
          </w:p>
        </w:tc>
        <w:tc>
          <w:tcPr>
            <w:tcW w:w="2515" w:type="pct"/>
          </w:tcPr>
          <w:p w:rsidR="00025738" w:rsidRDefault="00025738" w:rsidP="00025738">
            <w:pPr>
              <w:spacing w:line="363" w:lineRule="auto"/>
              <w:ind w:right="720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lang w:eastAsia="ru-RU"/>
              </w:rPr>
              <w:t>Название раздела</w:t>
            </w:r>
          </w:p>
        </w:tc>
        <w:tc>
          <w:tcPr>
            <w:tcW w:w="1357" w:type="pct"/>
          </w:tcPr>
          <w:p w:rsidR="00025738" w:rsidRDefault="00025738" w:rsidP="00025738">
            <w:pPr>
              <w:spacing w:line="363" w:lineRule="auto"/>
              <w:ind w:right="720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lang w:eastAsia="ru-RU"/>
              </w:rPr>
              <w:t>Кол-во часов</w:t>
            </w:r>
          </w:p>
        </w:tc>
      </w:tr>
      <w:tr w:rsidR="00025738" w:rsidRPr="00025738" w:rsidTr="003254FE">
        <w:tc>
          <w:tcPr>
            <w:tcW w:w="1128" w:type="pct"/>
          </w:tcPr>
          <w:p w:rsidR="00025738" w:rsidRPr="00025738" w:rsidRDefault="00025738" w:rsidP="00025738">
            <w:pPr>
              <w:spacing w:line="363" w:lineRule="auto"/>
              <w:ind w:right="72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025738">
              <w:rPr>
                <w:rFonts w:ascii="Times New Roman" w:hAnsi="Times New Roman"/>
              </w:rPr>
              <w:t xml:space="preserve">Раздел 1. </w:t>
            </w:r>
          </w:p>
        </w:tc>
        <w:tc>
          <w:tcPr>
            <w:tcW w:w="2515" w:type="pct"/>
          </w:tcPr>
          <w:p w:rsidR="00025738" w:rsidRPr="00025738" w:rsidRDefault="00025738" w:rsidP="00025738">
            <w:pPr>
              <w:spacing w:line="363" w:lineRule="auto"/>
              <w:ind w:right="72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025738">
              <w:rPr>
                <w:rFonts w:ascii="Times New Roman" w:hAnsi="Times New Roman"/>
              </w:rPr>
              <w:t>Язык и культура</w:t>
            </w:r>
          </w:p>
        </w:tc>
        <w:tc>
          <w:tcPr>
            <w:tcW w:w="1357" w:type="pct"/>
          </w:tcPr>
          <w:p w:rsidR="00025738" w:rsidRPr="00025738" w:rsidRDefault="003254FE" w:rsidP="00025738">
            <w:pPr>
              <w:spacing w:line="363" w:lineRule="auto"/>
              <w:ind w:right="72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6</w:t>
            </w:r>
          </w:p>
        </w:tc>
      </w:tr>
      <w:tr w:rsidR="00025738" w:rsidRPr="003254FE" w:rsidTr="003254FE">
        <w:tc>
          <w:tcPr>
            <w:tcW w:w="1128" w:type="pct"/>
          </w:tcPr>
          <w:p w:rsidR="00025738" w:rsidRPr="003254FE" w:rsidRDefault="00025738" w:rsidP="00025738">
            <w:pPr>
              <w:spacing w:line="363" w:lineRule="auto"/>
              <w:ind w:right="72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254FE">
              <w:rPr>
                <w:rFonts w:ascii="Times New Roman" w:hAnsi="Times New Roman"/>
              </w:rPr>
              <w:t xml:space="preserve">Раздел 2. </w:t>
            </w:r>
          </w:p>
        </w:tc>
        <w:tc>
          <w:tcPr>
            <w:tcW w:w="2515" w:type="pct"/>
          </w:tcPr>
          <w:p w:rsidR="00025738" w:rsidRPr="003254FE" w:rsidRDefault="00025738" w:rsidP="00025738">
            <w:pPr>
              <w:spacing w:line="363" w:lineRule="auto"/>
              <w:ind w:right="72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254FE">
              <w:rPr>
                <w:rFonts w:ascii="Times New Roman" w:hAnsi="Times New Roman"/>
              </w:rPr>
              <w:t>Культура речи</w:t>
            </w:r>
          </w:p>
        </w:tc>
        <w:tc>
          <w:tcPr>
            <w:tcW w:w="1357" w:type="pct"/>
          </w:tcPr>
          <w:p w:rsidR="00025738" w:rsidRPr="003254FE" w:rsidRDefault="00025738" w:rsidP="00025738">
            <w:pPr>
              <w:spacing w:line="363" w:lineRule="auto"/>
              <w:ind w:right="72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254FE">
              <w:rPr>
                <w:rFonts w:ascii="Times New Roman" w:eastAsia="Times New Roman" w:hAnsi="Times New Roman" w:cs="Arial"/>
                <w:lang w:eastAsia="ru-RU"/>
              </w:rPr>
              <w:t>5</w:t>
            </w:r>
          </w:p>
        </w:tc>
      </w:tr>
      <w:tr w:rsidR="00025738" w:rsidRPr="00025738" w:rsidTr="003254FE">
        <w:tc>
          <w:tcPr>
            <w:tcW w:w="1128" w:type="pct"/>
          </w:tcPr>
          <w:p w:rsidR="00025738" w:rsidRPr="00025738" w:rsidRDefault="00025738" w:rsidP="00025738">
            <w:pPr>
              <w:spacing w:line="363" w:lineRule="auto"/>
              <w:ind w:right="72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Раздел 3</w:t>
            </w:r>
          </w:p>
        </w:tc>
        <w:tc>
          <w:tcPr>
            <w:tcW w:w="2515" w:type="pct"/>
          </w:tcPr>
          <w:p w:rsidR="00025738" w:rsidRPr="00025738" w:rsidRDefault="00025738" w:rsidP="003254FE">
            <w:pPr>
              <w:spacing w:line="363" w:lineRule="auto"/>
              <w:ind w:right="72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Речь. Речевая деятельность.</w:t>
            </w:r>
            <w:r w:rsidR="003254FE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eastAsia="ru-RU"/>
              </w:rPr>
              <w:t>Текст</w:t>
            </w:r>
          </w:p>
        </w:tc>
        <w:tc>
          <w:tcPr>
            <w:tcW w:w="1357" w:type="pct"/>
          </w:tcPr>
          <w:p w:rsidR="00025738" w:rsidRPr="00025738" w:rsidRDefault="003254FE" w:rsidP="00025738">
            <w:pPr>
              <w:spacing w:line="363" w:lineRule="auto"/>
              <w:ind w:right="72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7</w:t>
            </w:r>
          </w:p>
        </w:tc>
      </w:tr>
      <w:tr w:rsidR="003254FE" w:rsidRPr="00025738" w:rsidTr="003254FE">
        <w:tc>
          <w:tcPr>
            <w:tcW w:w="1128" w:type="pct"/>
          </w:tcPr>
          <w:p w:rsidR="003254FE" w:rsidRDefault="003254FE" w:rsidP="00025738">
            <w:pPr>
              <w:spacing w:line="363" w:lineRule="auto"/>
              <w:ind w:right="72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2515" w:type="pct"/>
          </w:tcPr>
          <w:p w:rsidR="003254FE" w:rsidRDefault="003254FE" w:rsidP="003254FE">
            <w:pPr>
              <w:spacing w:line="363" w:lineRule="auto"/>
              <w:ind w:right="720"/>
              <w:jc w:val="right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Итого</w:t>
            </w:r>
          </w:p>
        </w:tc>
        <w:tc>
          <w:tcPr>
            <w:tcW w:w="1357" w:type="pct"/>
          </w:tcPr>
          <w:p w:rsidR="003254FE" w:rsidRDefault="003254FE" w:rsidP="00025738">
            <w:pPr>
              <w:spacing w:line="363" w:lineRule="auto"/>
              <w:ind w:right="72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18</w:t>
            </w:r>
          </w:p>
        </w:tc>
      </w:tr>
    </w:tbl>
    <w:p w:rsidR="00025738" w:rsidRDefault="00025738" w:rsidP="003254FE">
      <w:pPr>
        <w:spacing w:line="363" w:lineRule="auto"/>
        <w:ind w:right="720"/>
        <w:rPr>
          <w:rFonts w:ascii="Times New Roman" w:eastAsia="Times New Roman" w:hAnsi="Times New Roman" w:cs="Arial"/>
          <w:b/>
          <w:lang w:eastAsia="ru-RU"/>
        </w:rPr>
      </w:pPr>
    </w:p>
    <w:p w:rsidR="00025738" w:rsidRPr="00025738" w:rsidRDefault="003254FE" w:rsidP="00025738">
      <w:pPr>
        <w:spacing w:line="363" w:lineRule="auto"/>
        <w:ind w:left="1300" w:right="720"/>
        <w:jc w:val="center"/>
        <w:rPr>
          <w:rFonts w:ascii="Times New Roman" w:eastAsia="Times New Roman" w:hAnsi="Times New Roman" w:cs="Arial"/>
          <w:b/>
          <w:lang w:eastAsia="ru-RU"/>
        </w:rPr>
      </w:pPr>
      <w:r>
        <w:rPr>
          <w:rFonts w:ascii="Times New Roman" w:eastAsia="Times New Roman" w:hAnsi="Times New Roman" w:cs="Arial"/>
          <w:b/>
          <w:lang w:eastAsia="ru-RU"/>
        </w:rPr>
        <w:t>КАЛЕНДАРНО-ТЕМАТИЧЕСКОЕ ПЛАНИРОВАНИЕ</w:t>
      </w:r>
    </w:p>
    <w:tbl>
      <w:tblPr>
        <w:tblW w:w="5000" w:type="pct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ook w:val="04A0"/>
      </w:tblPr>
      <w:tblGrid>
        <w:gridCol w:w="848"/>
        <w:gridCol w:w="7542"/>
        <w:gridCol w:w="1181"/>
      </w:tblGrid>
      <w:tr w:rsidR="007755BB" w:rsidRPr="007755BB" w:rsidTr="003254FE">
        <w:trPr>
          <w:trHeight w:val="480"/>
        </w:trPr>
        <w:tc>
          <w:tcPr>
            <w:tcW w:w="443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7755BB" w:rsidRPr="007755BB" w:rsidRDefault="007755BB" w:rsidP="007755BB">
            <w:pPr>
              <w:jc w:val="both"/>
              <w:rPr>
                <w:rFonts w:ascii="Times New Roman" w:eastAsia="Calibri" w:hAnsi="Times New Roman"/>
                <w:b/>
              </w:rPr>
            </w:pPr>
            <w:r w:rsidRPr="007755BB">
              <w:rPr>
                <w:rFonts w:ascii="Times New Roman" w:eastAsia="Calibri" w:hAnsi="Times New Roman"/>
                <w:b/>
              </w:rPr>
              <w:t>№ урока</w:t>
            </w:r>
          </w:p>
        </w:tc>
        <w:tc>
          <w:tcPr>
            <w:tcW w:w="394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7755BB" w:rsidRPr="007755BB" w:rsidRDefault="007755BB" w:rsidP="007755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7755BB">
              <w:rPr>
                <w:rFonts w:ascii="Times New Roman" w:hAnsi="Times New Roman"/>
                <w:b/>
                <w:bCs/>
                <w:color w:val="000000"/>
              </w:rPr>
              <w:t>Название раздела, тема урока</w:t>
            </w:r>
          </w:p>
        </w:tc>
        <w:tc>
          <w:tcPr>
            <w:tcW w:w="617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7755BB" w:rsidRPr="007755BB" w:rsidRDefault="007755BB" w:rsidP="007755B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755BB">
              <w:rPr>
                <w:rFonts w:ascii="Times New Roman" w:eastAsia="Calibri" w:hAnsi="Times New Roman"/>
                <w:b/>
                <w:bCs/>
                <w:color w:val="000000"/>
              </w:rPr>
              <w:t>Часов</w:t>
            </w:r>
          </w:p>
        </w:tc>
      </w:tr>
      <w:tr w:rsidR="007755BB" w:rsidRPr="007755BB" w:rsidTr="003254FE">
        <w:trPr>
          <w:trHeight w:val="480"/>
        </w:trPr>
        <w:tc>
          <w:tcPr>
            <w:tcW w:w="443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7755BB" w:rsidRPr="007755BB" w:rsidRDefault="007755BB" w:rsidP="007755BB">
            <w:pPr>
              <w:ind w:left="720"/>
              <w:contextualSpacing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94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7755BB" w:rsidRPr="007755BB" w:rsidRDefault="007755BB" w:rsidP="007755BB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7755BB">
              <w:rPr>
                <w:rFonts w:ascii="Times New Roman" w:hAnsi="Times New Roman"/>
                <w:b/>
              </w:rPr>
              <w:t xml:space="preserve">Раздел 1. Язык и культура </w:t>
            </w:r>
          </w:p>
        </w:tc>
        <w:tc>
          <w:tcPr>
            <w:tcW w:w="617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7755BB" w:rsidRPr="007755BB" w:rsidRDefault="003254FE" w:rsidP="007755BB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</w:rPr>
              <w:t>6</w:t>
            </w:r>
          </w:p>
        </w:tc>
      </w:tr>
      <w:tr w:rsidR="007755BB" w:rsidRPr="003254FE" w:rsidTr="003254FE">
        <w:trPr>
          <w:trHeight w:val="480"/>
        </w:trPr>
        <w:tc>
          <w:tcPr>
            <w:tcW w:w="443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7755BB" w:rsidRPr="003254FE" w:rsidRDefault="007755BB" w:rsidP="007755BB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bottom"/>
          </w:tcPr>
          <w:p w:rsidR="007755BB" w:rsidRPr="003254FE" w:rsidRDefault="007755BB" w:rsidP="007755BB">
            <w:pPr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3254FE">
              <w:rPr>
                <w:rFonts w:ascii="Times New Roman" w:eastAsia="Times New Roman" w:hAnsi="Times New Roman"/>
                <w:lang w:eastAsia="ru-RU"/>
              </w:rPr>
              <w:t>Отражение в русском языке культуры и истории русского</w:t>
            </w:r>
            <w:r w:rsidR="003254FE" w:rsidRPr="003254F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254FE">
              <w:rPr>
                <w:rFonts w:ascii="Times New Roman" w:eastAsia="Times New Roman" w:hAnsi="Times New Roman"/>
                <w:lang w:eastAsia="ru-RU"/>
              </w:rPr>
              <w:t>народа. Ключевые слова русской культуры</w:t>
            </w:r>
          </w:p>
        </w:tc>
        <w:tc>
          <w:tcPr>
            <w:tcW w:w="617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7755BB" w:rsidRPr="003254FE" w:rsidRDefault="007755BB" w:rsidP="007755BB">
            <w:pPr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3254FE">
              <w:rPr>
                <w:rFonts w:ascii="Times New Roman" w:eastAsia="Calibri" w:hAnsi="Times New Roman"/>
                <w:bCs/>
                <w:color w:val="000000"/>
              </w:rPr>
              <w:t>1</w:t>
            </w:r>
          </w:p>
        </w:tc>
      </w:tr>
      <w:tr w:rsidR="007755BB" w:rsidRPr="003254FE" w:rsidTr="003254FE">
        <w:trPr>
          <w:trHeight w:val="480"/>
        </w:trPr>
        <w:tc>
          <w:tcPr>
            <w:tcW w:w="443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7755BB" w:rsidRPr="003254FE" w:rsidRDefault="007755BB" w:rsidP="007755BB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bottom"/>
          </w:tcPr>
          <w:p w:rsidR="007755BB" w:rsidRPr="003254FE" w:rsidRDefault="007755BB" w:rsidP="007755BB">
            <w:pPr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3254FE">
              <w:rPr>
                <w:rFonts w:ascii="Times New Roman" w:eastAsia="Times New Roman" w:hAnsi="Times New Roman"/>
                <w:lang w:eastAsia="ru-RU"/>
              </w:rPr>
              <w:t>Крылатые слова и выражения в русском языке. Развитие русского языка как закономерный процесс.</w:t>
            </w:r>
          </w:p>
        </w:tc>
        <w:tc>
          <w:tcPr>
            <w:tcW w:w="617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7755BB" w:rsidRPr="003254FE" w:rsidRDefault="007755BB" w:rsidP="007755BB">
            <w:pPr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3254FE">
              <w:rPr>
                <w:rFonts w:ascii="Times New Roman" w:eastAsia="Calibri" w:hAnsi="Times New Roman"/>
                <w:bCs/>
                <w:color w:val="000000"/>
              </w:rPr>
              <w:t>1</w:t>
            </w:r>
          </w:p>
        </w:tc>
      </w:tr>
      <w:tr w:rsidR="007755BB" w:rsidRPr="003254FE" w:rsidTr="003254FE">
        <w:trPr>
          <w:trHeight w:val="480"/>
        </w:trPr>
        <w:tc>
          <w:tcPr>
            <w:tcW w:w="443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7755BB" w:rsidRPr="003254FE" w:rsidRDefault="007755BB" w:rsidP="007755BB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bottom"/>
          </w:tcPr>
          <w:p w:rsidR="007755BB" w:rsidRPr="003254FE" w:rsidRDefault="007755BB" w:rsidP="007755BB">
            <w:pPr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3254FE">
              <w:rPr>
                <w:rFonts w:ascii="Times New Roman" w:eastAsia="Times New Roman" w:hAnsi="Times New Roman"/>
                <w:lang w:eastAsia="ru-RU"/>
              </w:rPr>
              <w:t>Основные тенденции развития современного русского языка. Новые иноязычные заимствования в современном русском языке.</w:t>
            </w:r>
          </w:p>
        </w:tc>
        <w:tc>
          <w:tcPr>
            <w:tcW w:w="617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7755BB" w:rsidRPr="003254FE" w:rsidRDefault="007755BB" w:rsidP="007755BB">
            <w:pPr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3254FE">
              <w:rPr>
                <w:rFonts w:ascii="Times New Roman" w:eastAsia="Calibri" w:hAnsi="Times New Roman"/>
                <w:bCs/>
                <w:color w:val="000000"/>
              </w:rPr>
              <w:t>1</w:t>
            </w:r>
          </w:p>
        </w:tc>
      </w:tr>
      <w:tr w:rsidR="007755BB" w:rsidRPr="003254FE" w:rsidTr="003254FE">
        <w:trPr>
          <w:trHeight w:val="480"/>
        </w:trPr>
        <w:tc>
          <w:tcPr>
            <w:tcW w:w="443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7755BB" w:rsidRPr="003254FE" w:rsidRDefault="007755BB" w:rsidP="007755BB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7755BB" w:rsidRPr="003254FE" w:rsidRDefault="007755BB" w:rsidP="007755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3254FE">
              <w:rPr>
                <w:rFonts w:ascii="Times New Roman" w:eastAsia="Times New Roman" w:hAnsi="Times New Roman"/>
                <w:lang w:eastAsia="ru-RU"/>
              </w:rPr>
              <w:t>Словообразовательные неологизмы в современном русском языке. Переосмысление значений слов в современном русском языке.</w:t>
            </w:r>
          </w:p>
        </w:tc>
        <w:tc>
          <w:tcPr>
            <w:tcW w:w="617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7755BB" w:rsidRPr="003254FE" w:rsidRDefault="007755BB" w:rsidP="007755BB">
            <w:pPr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3254FE">
              <w:rPr>
                <w:rFonts w:ascii="Times New Roman" w:eastAsia="Calibri" w:hAnsi="Times New Roman"/>
                <w:bCs/>
                <w:color w:val="000000"/>
              </w:rPr>
              <w:t>1</w:t>
            </w:r>
          </w:p>
        </w:tc>
      </w:tr>
      <w:tr w:rsidR="007755BB" w:rsidRPr="003254FE" w:rsidTr="003254FE">
        <w:trPr>
          <w:trHeight w:val="480"/>
        </w:trPr>
        <w:tc>
          <w:tcPr>
            <w:tcW w:w="443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7755BB" w:rsidRPr="003254FE" w:rsidRDefault="007755BB" w:rsidP="007755BB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7755BB" w:rsidRPr="003254FE" w:rsidRDefault="007755BB" w:rsidP="007755B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3254FE">
              <w:rPr>
                <w:rFonts w:ascii="Times New Roman" w:eastAsia="Times New Roman" w:hAnsi="Times New Roman"/>
                <w:lang w:eastAsia="ru-RU"/>
              </w:rPr>
              <w:t>Стилистическая переоценка слов в современном русском языке.</w:t>
            </w:r>
            <w:r w:rsidR="003254F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254FE">
              <w:rPr>
                <w:rFonts w:ascii="Times New Roman" w:eastAsia="Times New Roman" w:hAnsi="Times New Roman"/>
                <w:lang w:eastAsia="ru-RU"/>
              </w:rPr>
              <w:t>Проверочная  работа  №  1</w:t>
            </w:r>
          </w:p>
        </w:tc>
        <w:tc>
          <w:tcPr>
            <w:tcW w:w="617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7755BB" w:rsidRPr="003254FE" w:rsidRDefault="003254FE" w:rsidP="007755BB">
            <w:pPr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3254FE">
              <w:rPr>
                <w:rFonts w:ascii="Times New Roman" w:eastAsia="Calibri" w:hAnsi="Times New Roman"/>
                <w:bCs/>
                <w:color w:val="000000"/>
              </w:rPr>
              <w:t>2</w:t>
            </w:r>
          </w:p>
        </w:tc>
      </w:tr>
      <w:tr w:rsidR="007755BB" w:rsidRPr="007755BB" w:rsidTr="003254FE">
        <w:trPr>
          <w:trHeight w:val="480"/>
        </w:trPr>
        <w:tc>
          <w:tcPr>
            <w:tcW w:w="443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7755BB" w:rsidRPr="007755BB" w:rsidRDefault="007755BB" w:rsidP="007755BB">
            <w:pPr>
              <w:ind w:left="720"/>
              <w:contextualSpacing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94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7755BB" w:rsidRPr="007755BB" w:rsidRDefault="007755BB" w:rsidP="007755BB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7755BB">
              <w:rPr>
                <w:rFonts w:ascii="Times New Roman" w:hAnsi="Times New Roman"/>
                <w:b/>
              </w:rPr>
              <w:t xml:space="preserve">Раздел 2. Культура речи </w:t>
            </w:r>
          </w:p>
        </w:tc>
        <w:tc>
          <w:tcPr>
            <w:tcW w:w="617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7755BB" w:rsidRPr="007755BB" w:rsidRDefault="003254FE" w:rsidP="007755BB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</w:rPr>
              <w:t>5</w:t>
            </w:r>
          </w:p>
        </w:tc>
      </w:tr>
      <w:tr w:rsidR="007755BB" w:rsidRPr="003254FE" w:rsidTr="003254FE">
        <w:trPr>
          <w:trHeight w:val="480"/>
        </w:trPr>
        <w:tc>
          <w:tcPr>
            <w:tcW w:w="443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7755BB" w:rsidRPr="003254FE" w:rsidRDefault="007755BB" w:rsidP="007755BB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7755BB" w:rsidRPr="003254FE" w:rsidRDefault="007755BB" w:rsidP="007755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3254FE">
              <w:rPr>
                <w:rFonts w:ascii="Times New Roman" w:hAnsi="Times New Roman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617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7755BB" w:rsidRPr="003254FE" w:rsidRDefault="007755BB" w:rsidP="007755BB">
            <w:pPr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3254FE">
              <w:rPr>
                <w:rFonts w:ascii="Times New Roman" w:eastAsia="Calibri" w:hAnsi="Times New Roman"/>
                <w:bCs/>
                <w:color w:val="000000"/>
              </w:rPr>
              <w:t>1</w:t>
            </w:r>
          </w:p>
        </w:tc>
      </w:tr>
      <w:tr w:rsidR="007755BB" w:rsidRPr="003254FE" w:rsidTr="003254FE">
        <w:trPr>
          <w:trHeight w:val="480"/>
        </w:trPr>
        <w:tc>
          <w:tcPr>
            <w:tcW w:w="443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7755BB" w:rsidRPr="003254FE" w:rsidRDefault="007755BB" w:rsidP="007755BB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7755BB" w:rsidRPr="003254FE" w:rsidRDefault="007755BB" w:rsidP="007755BB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254FE">
              <w:rPr>
                <w:rFonts w:ascii="Times New Roman" w:hAnsi="Times New Roman"/>
              </w:rPr>
              <w:t xml:space="preserve">Основные лексические нормы современного русского литературного языка. Паронимы и точность речи. </w:t>
            </w:r>
          </w:p>
        </w:tc>
        <w:tc>
          <w:tcPr>
            <w:tcW w:w="617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7755BB" w:rsidRPr="003254FE" w:rsidRDefault="007755BB" w:rsidP="007755BB">
            <w:pPr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3254FE">
              <w:rPr>
                <w:rFonts w:ascii="Times New Roman" w:eastAsia="Calibri" w:hAnsi="Times New Roman"/>
                <w:bCs/>
                <w:color w:val="000000"/>
              </w:rPr>
              <w:t>1</w:t>
            </w:r>
          </w:p>
        </w:tc>
      </w:tr>
      <w:tr w:rsidR="007755BB" w:rsidRPr="003254FE" w:rsidTr="003254FE">
        <w:trPr>
          <w:trHeight w:val="480"/>
        </w:trPr>
        <w:tc>
          <w:tcPr>
            <w:tcW w:w="443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7755BB" w:rsidRPr="003254FE" w:rsidRDefault="007755BB" w:rsidP="007755BB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7755BB" w:rsidRPr="003254FE" w:rsidRDefault="007755BB" w:rsidP="007755BB">
            <w:pPr>
              <w:jc w:val="both"/>
              <w:rPr>
                <w:rFonts w:ascii="Times New Roman" w:hAnsi="Times New Roman"/>
              </w:rPr>
            </w:pPr>
            <w:r w:rsidRPr="003254FE">
              <w:rPr>
                <w:rFonts w:ascii="Times New Roman" w:hAnsi="Times New Roman"/>
              </w:rPr>
              <w:t xml:space="preserve">Основные грамматические нормы современного русского литературного языка. </w:t>
            </w:r>
          </w:p>
        </w:tc>
        <w:tc>
          <w:tcPr>
            <w:tcW w:w="617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7755BB" w:rsidRPr="003254FE" w:rsidRDefault="007755BB" w:rsidP="007755BB">
            <w:pPr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3254FE">
              <w:rPr>
                <w:rFonts w:ascii="Times New Roman" w:eastAsia="Calibri" w:hAnsi="Times New Roman"/>
                <w:bCs/>
                <w:color w:val="000000"/>
              </w:rPr>
              <w:t>1</w:t>
            </w:r>
          </w:p>
        </w:tc>
      </w:tr>
      <w:tr w:rsidR="007755BB" w:rsidRPr="003254FE" w:rsidTr="003254FE">
        <w:trPr>
          <w:trHeight w:val="480"/>
        </w:trPr>
        <w:tc>
          <w:tcPr>
            <w:tcW w:w="443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7755BB" w:rsidRPr="003254FE" w:rsidRDefault="007755BB" w:rsidP="007755BB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7755BB" w:rsidRPr="003254FE" w:rsidRDefault="007755BB" w:rsidP="007755BB">
            <w:pPr>
              <w:jc w:val="both"/>
              <w:rPr>
                <w:rFonts w:ascii="Times New Roman" w:hAnsi="Times New Roman"/>
              </w:rPr>
            </w:pPr>
            <w:r w:rsidRPr="003254FE">
              <w:rPr>
                <w:rFonts w:ascii="Times New Roman" w:hAnsi="Times New Roman"/>
              </w:rPr>
              <w:t xml:space="preserve">Основные грамматические нормы современного русского литературного языка. </w:t>
            </w:r>
          </w:p>
        </w:tc>
        <w:tc>
          <w:tcPr>
            <w:tcW w:w="617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7755BB" w:rsidRPr="003254FE" w:rsidRDefault="007755BB" w:rsidP="007755BB">
            <w:pPr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3254FE">
              <w:rPr>
                <w:rFonts w:ascii="Times New Roman" w:eastAsia="Calibri" w:hAnsi="Times New Roman"/>
                <w:bCs/>
                <w:color w:val="000000"/>
              </w:rPr>
              <w:t>1</w:t>
            </w:r>
          </w:p>
        </w:tc>
      </w:tr>
      <w:tr w:rsidR="007755BB" w:rsidRPr="003254FE" w:rsidTr="003254FE">
        <w:trPr>
          <w:trHeight w:val="480"/>
        </w:trPr>
        <w:tc>
          <w:tcPr>
            <w:tcW w:w="443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7755BB" w:rsidRPr="003254FE" w:rsidRDefault="007755BB" w:rsidP="007755BB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394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7755BB" w:rsidRPr="003254FE" w:rsidRDefault="007755BB" w:rsidP="007755BB">
            <w:pPr>
              <w:jc w:val="both"/>
              <w:rPr>
                <w:rFonts w:ascii="Times New Roman" w:hAnsi="Times New Roman"/>
              </w:rPr>
            </w:pPr>
            <w:r w:rsidRPr="003254FE">
              <w:rPr>
                <w:rFonts w:ascii="Times New Roman" w:hAnsi="Times New Roman"/>
              </w:rPr>
              <w:t>Проверочная  работа №2</w:t>
            </w:r>
          </w:p>
        </w:tc>
        <w:tc>
          <w:tcPr>
            <w:tcW w:w="617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7755BB" w:rsidRPr="003254FE" w:rsidRDefault="007755BB" w:rsidP="007755BB">
            <w:pPr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3254FE">
              <w:rPr>
                <w:rFonts w:ascii="Times New Roman" w:eastAsia="Calibri" w:hAnsi="Times New Roman"/>
                <w:bCs/>
                <w:color w:val="000000"/>
              </w:rPr>
              <w:t>1</w:t>
            </w:r>
          </w:p>
        </w:tc>
      </w:tr>
      <w:tr w:rsidR="007755BB" w:rsidRPr="007755BB" w:rsidTr="003254FE">
        <w:trPr>
          <w:trHeight w:val="480"/>
        </w:trPr>
        <w:tc>
          <w:tcPr>
            <w:tcW w:w="443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7755BB" w:rsidRPr="007755BB" w:rsidRDefault="007755BB" w:rsidP="007755BB">
            <w:pPr>
              <w:ind w:left="720"/>
              <w:contextualSpacing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94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7755BB" w:rsidRPr="007755BB" w:rsidRDefault="007755BB" w:rsidP="007755BB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7755BB">
              <w:rPr>
                <w:rFonts w:ascii="Times New Roman" w:hAnsi="Times New Roman"/>
                <w:b/>
              </w:rPr>
              <w:t>Раздел 3. Речь. Речевая деятельность. Текст</w:t>
            </w:r>
          </w:p>
        </w:tc>
        <w:tc>
          <w:tcPr>
            <w:tcW w:w="617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7755BB" w:rsidRPr="007755BB" w:rsidRDefault="003254FE" w:rsidP="007755BB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</w:rPr>
              <w:t>7</w:t>
            </w:r>
          </w:p>
        </w:tc>
      </w:tr>
      <w:tr w:rsidR="007755BB" w:rsidRPr="003254FE" w:rsidTr="003254FE">
        <w:trPr>
          <w:trHeight w:val="480"/>
        </w:trPr>
        <w:tc>
          <w:tcPr>
            <w:tcW w:w="443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7755BB" w:rsidRPr="003254FE" w:rsidRDefault="007755BB" w:rsidP="007755BB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7755BB" w:rsidRPr="003254FE" w:rsidRDefault="007755BB" w:rsidP="007755BB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254FE">
              <w:rPr>
                <w:rFonts w:ascii="Times New Roman" w:eastAsia="Times New Roman" w:hAnsi="Times New Roman"/>
                <w:lang w:eastAsia="ru-RU"/>
              </w:rPr>
              <w:t>Русский язык в Интернете. Виды преобразования текстов. Разговорная речь. Анекдот, шутка.</w:t>
            </w:r>
          </w:p>
        </w:tc>
        <w:tc>
          <w:tcPr>
            <w:tcW w:w="617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7755BB" w:rsidRPr="003254FE" w:rsidRDefault="007755BB" w:rsidP="007755BB">
            <w:pPr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3254FE">
              <w:rPr>
                <w:rFonts w:ascii="Times New Roman" w:eastAsia="Calibri" w:hAnsi="Times New Roman"/>
                <w:bCs/>
                <w:color w:val="000000"/>
              </w:rPr>
              <w:t>1</w:t>
            </w:r>
          </w:p>
        </w:tc>
      </w:tr>
      <w:tr w:rsidR="007755BB" w:rsidRPr="003254FE" w:rsidTr="003254FE">
        <w:trPr>
          <w:trHeight w:val="480"/>
        </w:trPr>
        <w:tc>
          <w:tcPr>
            <w:tcW w:w="443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7755BB" w:rsidRPr="003254FE" w:rsidRDefault="007755BB" w:rsidP="007755BB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bottom"/>
          </w:tcPr>
          <w:p w:rsidR="007755BB" w:rsidRPr="003254FE" w:rsidRDefault="007755BB" w:rsidP="003254FE">
            <w:pPr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3254FE">
              <w:rPr>
                <w:rFonts w:ascii="Times New Roman" w:eastAsia="Times New Roman" w:hAnsi="Times New Roman"/>
                <w:lang w:eastAsia="ru-RU"/>
              </w:rPr>
              <w:t xml:space="preserve">Официально-деловой стиль. Деловое письмо. </w:t>
            </w:r>
          </w:p>
        </w:tc>
        <w:tc>
          <w:tcPr>
            <w:tcW w:w="617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7755BB" w:rsidRPr="003254FE" w:rsidRDefault="007755BB" w:rsidP="007755BB">
            <w:pPr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3254FE">
              <w:rPr>
                <w:rFonts w:ascii="Times New Roman" w:eastAsia="Calibri" w:hAnsi="Times New Roman"/>
                <w:bCs/>
                <w:color w:val="000000"/>
              </w:rPr>
              <w:t>1</w:t>
            </w:r>
          </w:p>
        </w:tc>
      </w:tr>
      <w:tr w:rsidR="003254FE" w:rsidRPr="003254FE" w:rsidTr="003254FE">
        <w:trPr>
          <w:trHeight w:val="480"/>
        </w:trPr>
        <w:tc>
          <w:tcPr>
            <w:tcW w:w="443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3254FE" w:rsidRPr="003254FE" w:rsidRDefault="003254FE" w:rsidP="007755BB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bottom"/>
          </w:tcPr>
          <w:p w:rsidR="003254FE" w:rsidRPr="003254FE" w:rsidRDefault="003254FE" w:rsidP="007755BB">
            <w:pPr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3254FE">
              <w:rPr>
                <w:rFonts w:ascii="Times New Roman" w:eastAsia="Times New Roman" w:hAnsi="Times New Roman"/>
                <w:lang w:eastAsia="ru-RU"/>
              </w:rPr>
              <w:t xml:space="preserve">Научно-учебный </w:t>
            </w:r>
            <w:proofErr w:type="spellStart"/>
            <w:r w:rsidRPr="003254FE">
              <w:rPr>
                <w:rFonts w:ascii="Times New Roman" w:eastAsia="Times New Roman" w:hAnsi="Times New Roman"/>
                <w:lang w:eastAsia="ru-RU"/>
              </w:rPr>
              <w:t>подстиль</w:t>
            </w:r>
            <w:proofErr w:type="spellEnd"/>
            <w:r w:rsidRPr="003254FE">
              <w:rPr>
                <w:rFonts w:ascii="Times New Roman" w:eastAsia="Times New Roman" w:hAnsi="Times New Roman"/>
                <w:lang w:eastAsia="ru-RU"/>
              </w:rPr>
              <w:t>. Доклад, сообщение</w:t>
            </w:r>
          </w:p>
        </w:tc>
        <w:tc>
          <w:tcPr>
            <w:tcW w:w="617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3254FE" w:rsidRPr="003254FE" w:rsidRDefault="003254FE" w:rsidP="007755BB">
            <w:pPr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3254FE">
              <w:rPr>
                <w:rFonts w:ascii="Times New Roman" w:eastAsia="Calibri" w:hAnsi="Times New Roman"/>
                <w:bCs/>
                <w:color w:val="000000"/>
              </w:rPr>
              <w:t>1</w:t>
            </w:r>
          </w:p>
        </w:tc>
      </w:tr>
      <w:tr w:rsidR="007755BB" w:rsidRPr="003254FE" w:rsidTr="003254FE">
        <w:trPr>
          <w:trHeight w:val="480"/>
        </w:trPr>
        <w:tc>
          <w:tcPr>
            <w:tcW w:w="443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7755BB" w:rsidRPr="003254FE" w:rsidRDefault="007755BB" w:rsidP="007755BB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7755BB" w:rsidRPr="003254FE" w:rsidRDefault="007755BB" w:rsidP="007755BB">
            <w:pPr>
              <w:shd w:val="clear" w:color="auto" w:fill="FFFFFF"/>
              <w:tabs>
                <w:tab w:val="left" w:pos="1089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254FE">
              <w:rPr>
                <w:rFonts w:ascii="Times New Roman" w:eastAsia="Times New Roman" w:hAnsi="Times New Roman"/>
                <w:lang w:eastAsia="ru-RU"/>
              </w:rPr>
              <w:t>Публицистический стиль. Проблемный очерк</w:t>
            </w:r>
          </w:p>
        </w:tc>
        <w:tc>
          <w:tcPr>
            <w:tcW w:w="617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7755BB" w:rsidRPr="003254FE" w:rsidRDefault="007755BB" w:rsidP="007755BB">
            <w:pPr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3254FE">
              <w:rPr>
                <w:rFonts w:ascii="Times New Roman" w:eastAsia="Calibri" w:hAnsi="Times New Roman"/>
                <w:bCs/>
                <w:color w:val="000000"/>
              </w:rPr>
              <w:t>1</w:t>
            </w:r>
          </w:p>
        </w:tc>
      </w:tr>
      <w:tr w:rsidR="007755BB" w:rsidRPr="003254FE" w:rsidTr="003254FE">
        <w:trPr>
          <w:trHeight w:val="480"/>
        </w:trPr>
        <w:tc>
          <w:tcPr>
            <w:tcW w:w="443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7755BB" w:rsidRPr="003254FE" w:rsidRDefault="007755BB" w:rsidP="007755BB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7755BB" w:rsidRPr="003254FE" w:rsidRDefault="007755BB" w:rsidP="007755BB">
            <w:pPr>
              <w:shd w:val="clear" w:color="auto" w:fill="FFFFFF"/>
              <w:tabs>
                <w:tab w:val="left" w:pos="1089"/>
              </w:tabs>
              <w:jc w:val="both"/>
              <w:rPr>
                <w:rFonts w:ascii="Times New Roman" w:hAnsi="Times New Roman"/>
              </w:rPr>
            </w:pPr>
            <w:r w:rsidRPr="003254FE">
              <w:rPr>
                <w:rFonts w:ascii="Times New Roman" w:hAnsi="Times New Roman"/>
              </w:rPr>
              <w:t xml:space="preserve">Язык художественной литературы. Прецедентные тексты. </w:t>
            </w:r>
          </w:p>
        </w:tc>
        <w:tc>
          <w:tcPr>
            <w:tcW w:w="617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7755BB" w:rsidRPr="003254FE" w:rsidRDefault="003254FE" w:rsidP="007755BB">
            <w:pPr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3254FE">
              <w:rPr>
                <w:rFonts w:ascii="Times New Roman" w:eastAsia="Calibri" w:hAnsi="Times New Roman"/>
                <w:bCs/>
                <w:color w:val="000000"/>
              </w:rPr>
              <w:t>2</w:t>
            </w:r>
          </w:p>
        </w:tc>
      </w:tr>
      <w:tr w:rsidR="007755BB" w:rsidRPr="003254FE" w:rsidTr="003254FE">
        <w:trPr>
          <w:trHeight w:val="480"/>
        </w:trPr>
        <w:tc>
          <w:tcPr>
            <w:tcW w:w="443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7755BB" w:rsidRPr="003254FE" w:rsidRDefault="007755BB" w:rsidP="007755BB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7755BB" w:rsidRPr="003254FE" w:rsidRDefault="007755BB" w:rsidP="007755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3254FE">
              <w:rPr>
                <w:rFonts w:ascii="Times New Roman" w:hAnsi="Times New Roman"/>
                <w:bCs/>
                <w:color w:val="000000"/>
              </w:rPr>
              <w:t>Проверочная работа №3</w:t>
            </w:r>
          </w:p>
        </w:tc>
        <w:tc>
          <w:tcPr>
            <w:tcW w:w="617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7755BB" w:rsidRPr="003254FE" w:rsidRDefault="007755BB" w:rsidP="007755BB">
            <w:pPr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3254FE">
              <w:rPr>
                <w:rFonts w:ascii="Times New Roman" w:eastAsia="Calibri" w:hAnsi="Times New Roman"/>
                <w:bCs/>
                <w:color w:val="000000"/>
              </w:rPr>
              <w:t>1</w:t>
            </w:r>
          </w:p>
        </w:tc>
      </w:tr>
      <w:tr w:rsidR="003254FE" w:rsidRPr="003254FE" w:rsidTr="003254FE">
        <w:trPr>
          <w:trHeight w:val="480"/>
        </w:trPr>
        <w:tc>
          <w:tcPr>
            <w:tcW w:w="443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3254FE" w:rsidRPr="003254FE" w:rsidRDefault="003254FE" w:rsidP="003254FE">
            <w:pPr>
              <w:ind w:left="360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3254FE" w:rsidRPr="003254FE" w:rsidRDefault="003254FE" w:rsidP="003254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Итого</w:t>
            </w:r>
          </w:p>
        </w:tc>
        <w:tc>
          <w:tcPr>
            <w:tcW w:w="617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3254FE" w:rsidRPr="003254FE" w:rsidRDefault="003254FE" w:rsidP="007755BB">
            <w:pPr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>
              <w:rPr>
                <w:rFonts w:ascii="Times New Roman" w:eastAsia="Calibri" w:hAnsi="Times New Roman"/>
                <w:bCs/>
                <w:color w:val="000000"/>
              </w:rPr>
              <w:t>18</w:t>
            </w:r>
          </w:p>
        </w:tc>
      </w:tr>
    </w:tbl>
    <w:p w:rsidR="007755BB" w:rsidRPr="007755BB" w:rsidRDefault="007755BB" w:rsidP="007755BB">
      <w:pPr>
        <w:rPr>
          <w:rFonts w:ascii="Calibri" w:eastAsia="Calibri" w:hAnsi="Calibri" w:cs="Arial"/>
          <w:sz w:val="20"/>
          <w:szCs w:val="20"/>
          <w:lang w:eastAsia="ru-RU"/>
        </w:rPr>
      </w:pPr>
    </w:p>
    <w:p w:rsidR="007755BB" w:rsidRPr="007755BB" w:rsidRDefault="007755BB" w:rsidP="007755BB">
      <w:pPr>
        <w:rPr>
          <w:rFonts w:ascii="Calibri" w:eastAsia="Calibri" w:hAnsi="Calibri" w:cs="Arial"/>
          <w:sz w:val="20"/>
          <w:szCs w:val="20"/>
          <w:lang w:eastAsia="ru-RU"/>
        </w:rPr>
      </w:pPr>
    </w:p>
    <w:p w:rsidR="007755BB" w:rsidRPr="007755BB" w:rsidRDefault="007755BB" w:rsidP="007755BB">
      <w:pPr>
        <w:rPr>
          <w:rFonts w:ascii="Calibri" w:eastAsia="Calibri" w:hAnsi="Calibri" w:cs="Arial"/>
          <w:sz w:val="20"/>
          <w:szCs w:val="20"/>
          <w:lang w:eastAsia="ru-RU"/>
        </w:rPr>
      </w:pPr>
    </w:p>
    <w:p w:rsidR="007755BB" w:rsidRPr="007755BB" w:rsidRDefault="007755BB" w:rsidP="007755BB">
      <w:pPr>
        <w:rPr>
          <w:rFonts w:ascii="Calibri" w:eastAsia="Calibri" w:hAnsi="Calibri" w:cs="Arial"/>
          <w:sz w:val="20"/>
          <w:szCs w:val="20"/>
          <w:lang w:eastAsia="ru-RU"/>
        </w:rPr>
      </w:pPr>
    </w:p>
    <w:p w:rsidR="007755BB" w:rsidRPr="007755BB" w:rsidRDefault="007755BB" w:rsidP="007755BB">
      <w:pPr>
        <w:rPr>
          <w:rFonts w:ascii="Calibri" w:eastAsia="Calibri" w:hAnsi="Calibri" w:cs="Arial"/>
          <w:sz w:val="20"/>
          <w:szCs w:val="20"/>
          <w:lang w:eastAsia="ru-RU"/>
        </w:rPr>
      </w:pPr>
    </w:p>
    <w:p w:rsidR="007755BB" w:rsidRPr="007755BB" w:rsidRDefault="007755BB" w:rsidP="007755BB">
      <w:pPr>
        <w:rPr>
          <w:rFonts w:ascii="Calibri" w:eastAsia="Calibri" w:hAnsi="Calibri" w:cs="Arial"/>
          <w:sz w:val="20"/>
          <w:szCs w:val="20"/>
          <w:lang w:eastAsia="ru-RU"/>
        </w:rPr>
      </w:pPr>
    </w:p>
    <w:p w:rsidR="007755BB" w:rsidRPr="007755BB" w:rsidRDefault="00025738" w:rsidP="007755BB">
      <w:pPr>
        <w:rPr>
          <w:rFonts w:ascii="Calibri" w:eastAsia="Calibri" w:hAnsi="Calibri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lang w:eastAsia="ru-RU"/>
        </w:rPr>
        <w:t xml:space="preserve"> </w:t>
      </w:r>
    </w:p>
    <w:p w:rsidR="00275957" w:rsidRDefault="00275957"/>
    <w:sectPr w:rsidR="00275957" w:rsidSect="004D21B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1220085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4DB127F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0216231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1F16E9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1190CD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66EF438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28B96CCA"/>
    <w:multiLevelType w:val="hybridMultilevel"/>
    <w:tmpl w:val="7E585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8B60FF8"/>
    <w:multiLevelType w:val="hybridMultilevel"/>
    <w:tmpl w:val="6B02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F403A"/>
    <w:rsid w:val="00025738"/>
    <w:rsid w:val="00275957"/>
    <w:rsid w:val="003254FE"/>
    <w:rsid w:val="00572DF3"/>
    <w:rsid w:val="006750FB"/>
    <w:rsid w:val="006F403A"/>
    <w:rsid w:val="007312D7"/>
    <w:rsid w:val="007755BB"/>
    <w:rsid w:val="00A80CFF"/>
    <w:rsid w:val="00B70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31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1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312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312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312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312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312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312D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31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31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31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312D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312D7"/>
    <w:rPr>
      <w:b/>
      <w:bCs/>
    </w:rPr>
  </w:style>
  <w:style w:type="character" w:styleId="a8">
    <w:name w:val="Emphasis"/>
    <w:basedOn w:val="a0"/>
    <w:uiPriority w:val="20"/>
    <w:qFormat/>
    <w:rsid w:val="007312D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312D7"/>
    <w:rPr>
      <w:szCs w:val="32"/>
    </w:rPr>
  </w:style>
  <w:style w:type="paragraph" w:styleId="aa">
    <w:name w:val="List Paragraph"/>
    <w:basedOn w:val="a"/>
    <w:uiPriority w:val="34"/>
    <w:qFormat/>
    <w:rsid w:val="007312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12D7"/>
    <w:rPr>
      <w:i/>
    </w:rPr>
  </w:style>
  <w:style w:type="character" w:customStyle="1" w:styleId="22">
    <w:name w:val="Цитата 2 Знак"/>
    <w:basedOn w:val="a0"/>
    <w:link w:val="21"/>
    <w:uiPriority w:val="29"/>
    <w:rsid w:val="007312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312D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312D7"/>
    <w:rPr>
      <w:b/>
      <w:i/>
      <w:sz w:val="24"/>
    </w:rPr>
  </w:style>
  <w:style w:type="character" w:styleId="ad">
    <w:name w:val="Subtle Emphasis"/>
    <w:uiPriority w:val="19"/>
    <w:qFormat/>
    <w:rsid w:val="007312D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312D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312D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312D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312D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312D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755B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755BB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0257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31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1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312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312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312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312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312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312D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31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31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31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312D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312D7"/>
    <w:rPr>
      <w:b/>
      <w:bCs/>
    </w:rPr>
  </w:style>
  <w:style w:type="character" w:styleId="a8">
    <w:name w:val="Emphasis"/>
    <w:basedOn w:val="a0"/>
    <w:uiPriority w:val="20"/>
    <w:qFormat/>
    <w:rsid w:val="007312D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312D7"/>
    <w:rPr>
      <w:szCs w:val="32"/>
    </w:rPr>
  </w:style>
  <w:style w:type="paragraph" w:styleId="aa">
    <w:name w:val="List Paragraph"/>
    <w:basedOn w:val="a"/>
    <w:uiPriority w:val="34"/>
    <w:qFormat/>
    <w:rsid w:val="007312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12D7"/>
    <w:rPr>
      <w:i/>
    </w:rPr>
  </w:style>
  <w:style w:type="character" w:customStyle="1" w:styleId="22">
    <w:name w:val="Цитата 2 Знак"/>
    <w:basedOn w:val="a0"/>
    <w:link w:val="21"/>
    <w:uiPriority w:val="29"/>
    <w:rsid w:val="007312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312D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312D7"/>
    <w:rPr>
      <w:b/>
      <w:i/>
      <w:sz w:val="24"/>
    </w:rPr>
  </w:style>
  <w:style w:type="character" w:styleId="ad">
    <w:name w:val="Subtle Emphasis"/>
    <w:uiPriority w:val="19"/>
    <w:qFormat/>
    <w:rsid w:val="007312D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312D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312D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312D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312D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312D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755B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75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</cp:revision>
  <dcterms:created xsi:type="dcterms:W3CDTF">2018-11-11T14:45:00Z</dcterms:created>
  <dcterms:modified xsi:type="dcterms:W3CDTF">2020-02-02T07:45:00Z</dcterms:modified>
</cp:coreProperties>
</file>