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360" w:rsidRDefault="00B04360">
      <w:pPr>
        <w:autoSpaceDE w:val="0"/>
        <w:autoSpaceDN w:val="0"/>
        <w:spacing w:after="78" w:line="220" w:lineRule="exact"/>
      </w:pPr>
    </w:p>
    <w:p w:rsidR="00B04360" w:rsidRPr="00F66ECE" w:rsidRDefault="00CD5983">
      <w:pPr>
        <w:autoSpaceDE w:val="0"/>
        <w:autoSpaceDN w:val="0"/>
        <w:spacing w:after="0" w:line="230" w:lineRule="auto"/>
        <w:ind w:left="1494"/>
        <w:rPr>
          <w:lang w:val="ru-RU"/>
        </w:rPr>
      </w:pPr>
      <w:r w:rsidRPr="00F66ECE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B04360" w:rsidRPr="00F66ECE" w:rsidRDefault="00CD5983">
      <w:pPr>
        <w:autoSpaceDE w:val="0"/>
        <w:autoSpaceDN w:val="0"/>
        <w:spacing w:before="670" w:after="0" w:line="230" w:lineRule="auto"/>
        <w:ind w:left="2376"/>
        <w:rPr>
          <w:lang w:val="ru-RU"/>
        </w:rPr>
      </w:pPr>
      <w:r w:rsidRPr="00F66ECE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и науки Республики Хакасия</w:t>
      </w:r>
    </w:p>
    <w:p w:rsidR="00B04360" w:rsidRDefault="00CD5983">
      <w:pPr>
        <w:autoSpaceDE w:val="0"/>
        <w:autoSpaceDN w:val="0"/>
        <w:spacing w:before="670" w:after="0" w:line="230" w:lineRule="auto"/>
        <w:ind w:right="4140"/>
        <w:jc w:val="right"/>
      </w:pPr>
      <w:r>
        <w:rPr>
          <w:rFonts w:ascii="Times New Roman" w:eastAsia="Times New Roman" w:hAnsi="Times New Roman"/>
          <w:color w:val="000000"/>
          <w:sz w:val="24"/>
        </w:rPr>
        <w:t>МБОУ СОШ №2</w:t>
      </w:r>
    </w:p>
    <w:p w:rsidR="00B04360" w:rsidRDefault="00CD5983">
      <w:pPr>
        <w:autoSpaceDE w:val="0"/>
        <w:autoSpaceDN w:val="0"/>
        <w:spacing w:before="670" w:after="1376" w:line="230" w:lineRule="auto"/>
        <w:ind w:right="4116"/>
        <w:jc w:val="right"/>
      </w:pPr>
      <w:r>
        <w:rPr>
          <w:rFonts w:ascii="Times New Roman" w:eastAsia="Times New Roman" w:hAnsi="Times New Roman"/>
          <w:color w:val="000000"/>
          <w:sz w:val="24"/>
        </w:rPr>
        <w:t>МБОУ СОШ №2</w:t>
      </w:r>
    </w:p>
    <w:tbl>
      <w:tblPr>
        <w:tblW w:w="0" w:type="auto"/>
        <w:tblLayout w:type="fixed"/>
        <w:tblLook w:val="04A0"/>
      </w:tblPr>
      <w:tblGrid>
        <w:gridCol w:w="2502"/>
        <w:gridCol w:w="4120"/>
        <w:gridCol w:w="2720"/>
      </w:tblGrid>
      <w:tr w:rsidR="00B04360">
        <w:trPr>
          <w:trHeight w:hRule="exact" w:val="274"/>
        </w:trPr>
        <w:tc>
          <w:tcPr>
            <w:tcW w:w="2502" w:type="dxa"/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4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4120" w:type="dxa"/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48" w:after="0" w:line="230" w:lineRule="auto"/>
              <w:ind w:left="101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2720" w:type="dxa"/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48" w:after="0" w:line="230" w:lineRule="auto"/>
              <w:ind w:left="4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УТВЕРЖДЕНО</w:t>
            </w:r>
          </w:p>
        </w:tc>
      </w:tr>
      <w:tr w:rsidR="00B04360">
        <w:trPr>
          <w:trHeight w:hRule="exact" w:val="276"/>
        </w:trPr>
        <w:tc>
          <w:tcPr>
            <w:tcW w:w="2502" w:type="dxa"/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ШМО</w:t>
            </w:r>
          </w:p>
        </w:tc>
        <w:tc>
          <w:tcPr>
            <w:tcW w:w="4120" w:type="dxa"/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after="0" w:line="230" w:lineRule="auto"/>
              <w:ind w:left="101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Заместитель директора по УВР</w:t>
            </w:r>
          </w:p>
        </w:tc>
        <w:tc>
          <w:tcPr>
            <w:tcW w:w="2720" w:type="dxa"/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after="0" w:line="230" w:lineRule="auto"/>
              <w:ind w:left="4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</w:t>
            </w:r>
          </w:p>
        </w:tc>
      </w:tr>
    </w:tbl>
    <w:p w:rsidR="00B04360" w:rsidRDefault="00B04360">
      <w:pPr>
        <w:autoSpaceDE w:val="0"/>
        <w:autoSpaceDN w:val="0"/>
        <w:spacing w:after="0" w:line="60" w:lineRule="exact"/>
      </w:pPr>
    </w:p>
    <w:tbl>
      <w:tblPr>
        <w:tblW w:w="0" w:type="auto"/>
        <w:tblLayout w:type="fixed"/>
        <w:tblLook w:val="04A0"/>
      </w:tblPr>
      <w:tblGrid>
        <w:gridCol w:w="3142"/>
        <w:gridCol w:w="3460"/>
        <w:gridCol w:w="3360"/>
      </w:tblGrid>
      <w:tr w:rsidR="00B04360">
        <w:trPr>
          <w:trHeight w:hRule="exact" w:val="462"/>
        </w:trPr>
        <w:tc>
          <w:tcPr>
            <w:tcW w:w="3142" w:type="dxa"/>
            <w:vMerge w:val="restart"/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264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Руководитель ШМО</w:t>
            </w:r>
          </w:p>
        </w:tc>
        <w:tc>
          <w:tcPr>
            <w:tcW w:w="3460" w:type="dxa"/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______________Семёнова Е.В.</w:t>
            </w:r>
          </w:p>
        </w:tc>
        <w:tc>
          <w:tcPr>
            <w:tcW w:w="3360" w:type="dxa"/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60" w:after="0" w:line="230" w:lineRule="auto"/>
              <w:ind w:left="43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______________Агишева Н.С.</w:t>
            </w:r>
          </w:p>
        </w:tc>
      </w:tr>
      <w:tr w:rsidR="00B04360">
        <w:trPr>
          <w:trHeight w:hRule="exact" w:val="118"/>
        </w:trPr>
        <w:tc>
          <w:tcPr>
            <w:tcW w:w="3428" w:type="dxa"/>
            <w:vMerge/>
          </w:tcPr>
          <w:p w:rsidR="00B04360" w:rsidRDefault="00B04360"/>
        </w:tc>
        <w:tc>
          <w:tcPr>
            <w:tcW w:w="3460" w:type="dxa"/>
            <w:vMerge w:val="restart"/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6" w:after="0" w:line="230" w:lineRule="auto"/>
              <w:ind w:left="37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№-</w:t>
            </w:r>
          </w:p>
        </w:tc>
        <w:tc>
          <w:tcPr>
            <w:tcW w:w="3360" w:type="dxa"/>
            <w:vMerge w:val="restart"/>
            <w:tcMar>
              <w:left w:w="0" w:type="dxa"/>
              <w:right w:w="0" w:type="dxa"/>
            </w:tcMar>
          </w:tcPr>
          <w:p w:rsidR="00B04360" w:rsidRPr="00AF2A40" w:rsidRDefault="00CD5983">
            <w:pPr>
              <w:autoSpaceDE w:val="0"/>
              <w:autoSpaceDN w:val="0"/>
              <w:spacing w:before="6" w:after="0" w:line="230" w:lineRule="auto"/>
              <w:ind w:left="43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 №</w:t>
            </w:r>
            <w:r w:rsidR="00AF2A40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67</w:t>
            </w:r>
          </w:p>
        </w:tc>
      </w:tr>
      <w:tr w:rsidR="00B04360">
        <w:trPr>
          <w:trHeight w:hRule="exact" w:val="302"/>
        </w:trPr>
        <w:tc>
          <w:tcPr>
            <w:tcW w:w="3142" w:type="dxa"/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7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______________Суровцева А.И.</w:t>
            </w:r>
          </w:p>
        </w:tc>
        <w:tc>
          <w:tcPr>
            <w:tcW w:w="3428" w:type="dxa"/>
            <w:vMerge/>
          </w:tcPr>
          <w:p w:rsidR="00B04360" w:rsidRDefault="00B04360"/>
        </w:tc>
        <w:tc>
          <w:tcPr>
            <w:tcW w:w="3428" w:type="dxa"/>
            <w:vMerge/>
          </w:tcPr>
          <w:p w:rsidR="00B04360" w:rsidRDefault="00B04360"/>
        </w:tc>
      </w:tr>
      <w:tr w:rsidR="00B04360">
        <w:trPr>
          <w:trHeight w:hRule="exact" w:val="484"/>
        </w:trPr>
        <w:tc>
          <w:tcPr>
            <w:tcW w:w="3142" w:type="dxa"/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1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№-</w:t>
            </w:r>
          </w:p>
        </w:tc>
        <w:tc>
          <w:tcPr>
            <w:tcW w:w="3460" w:type="dxa"/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after="0" w:line="230" w:lineRule="auto"/>
              <w:ind w:left="37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"25" 05  2022 г.</w:t>
            </w:r>
          </w:p>
        </w:tc>
        <w:tc>
          <w:tcPr>
            <w:tcW w:w="3360" w:type="dxa"/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after="0" w:line="230" w:lineRule="auto"/>
              <w:ind w:left="43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"25" 052022 г.</w:t>
            </w:r>
          </w:p>
        </w:tc>
      </w:tr>
    </w:tbl>
    <w:p w:rsidR="00B04360" w:rsidRDefault="00CD5983">
      <w:pPr>
        <w:autoSpaceDE w:val="0"/>
        <w:autoSpaceDN w:val="0"/>
        <w:spacing w:before="122" w:after="0" w:line="230" w:lineRule="auto"/>
      </w:pPr>
      <w:r>
        <w:rPr>
          <w:rFonts w:ascii="Times New Roman" w:eastAsia="Times New Roman" w:hAnsi="Times New Roman"/>
          <w:color w:val="000000"/>
          <w:w w:val="102"/>
          <w:sz w:val="20"/>
        </w:rPr>
        <w:t>от "25" 05</w:t>
      </w:r>
      <w:r w:rsidR="00180BCB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.</w:t>
      </w:r>
      <w:r>
        <w:rPr>
          <w:rFonts w:ascii="Times New Roman" w:eastAsia="Times New Roman" w:hAnsi="Times New Roman"/>
          <w:color w:val="000000"/>
          <w:w w:val="102"/>
          <w:sz w:val="20"/>
        </w:rPr>
        <w:t>2022 г.</w:t>
      </w:r>
    </w:p>
    <w:p w:rsidR="00B04360" w:rsidRPr="005E5DA5" w:rsidRDefault="00CD5983">
      <w:pPr>
        <w:autoSpaceDE w:val="0"/>
        <w:autoSpaceDN w:val="0"/>
        <w:spacing w:before="1038" w:after="0" w:line="230" w:lineRule="auto"/>
        <w:ind w:right="3642"/>
        <w:jc w:val="right"/>
        <w:rPr>
          <w:lang w:val="ru-RU"/>
        </w:rPr>
      </w:pPr>
      <w:r w:rsidRPr="005E5DA5">
        <w:rPr>
          <w:rFonts w:ascii="Times New Roman" w:eastAsia="Times New Roman" w:hAnsi="Times New Roman"/>
          <w:b/>
          <w:color w:val="000000"/>
          <w:sz w:val="24"/>
          <w:lang w:val="ru-RU"/>
        </w:rPr>
        <w:t>РАБОЧАЯ ПРОГРАММА</w:t>
      </w:r>
    </w:p>
    <w:p w:rsidR="00B04360" w:rsidRPr="005E5DA5" w:rsidRDefault="00CD5983">
      <w:pPr>
        <w:autoSpaceDE w:val="0"/>
        <w:autoSpaceDN w:val="0"/>
        <w:spacing w:before="70" w:after="0" w:line="230" w:lineRule="auto"/>
        <w:ind w:right="4474"/>
        <w:jc w:val="right"/>
        <w:rPr>
          <w:lang w:val="ru-RU"/>
        </w:rPr>
      </w:pPr>
      <w:r w:rsidRPr="005E5DA5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5E5DA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990417)</w:t>
      </w:r>
    </w:p>
    <w:p w:rsidR="00B04360" w:rsidRPr="005E5DA5" w:rsidRDefault="00CD5983">
      <w:pPr>
        <w:autoSpaceDE w:val="0"/>
        <w:autoSpaceDN w:val="0"/>
        <w:spacing w:before="166" w:after="0" w:line="230" w:lineRule="auto"/>
        <w:ind w:right="4014"/>
        <w:jc w:val="right"/>
        <w:rPr>
          <w:lang w:val="ru-RU"/>
        </w:rPr>
      </w:pPr>
      <w:r w:rsidRPr="005E5DA5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</w:p>
    <w:p w:rsidR="00B04360" w:rsidRPr="005E5DA5" w:rsidRDefault="00CD5983">
      <w:pPr>
        <w:autoSpaceDE w:val="0"/>
        <w:autoSpaceDN w:val="0"/>
        <w:spacing w:before="70" w:after="0" w:line="230" w:lineRule="auto"/>
        <w:ind w:right="4172"/>
        <w:jc w:val="right"/>
        <w:rPr>
          <w:lang w:val="ru-RU"/>
        </w:rPr>
      </w:pPr>
      <w:r w:rsidRPr="005E5DA5">
        <w:rPr>
          <w:rFonts w:ascii="Times New Roman" w:eastAsia="Times New Roman" w:hAnsi="Times New Roman"/>
          <w:color w:val="000000"/>
          <w:sz w:val="24"/>
          <w:lang w:val="ru-RU"/>
        </w:rPr>
        <w:t>«Русский язык»</w:t>
      </w:r>
    </w:p>
    <w:p w:rsidR="00B04360" w:rsidRPr="005E5DA5" w:rsidRDefault="00CD5983">
      <w:pPr>
        <w:autoSpaceDE w:val="0"/>
        <w:autoSpaceDN w:val="0"/>
        <w:spacing w:before="670" w:after="0" w:line="230" w:lineRule="auto"/>
        <w:ind w:right="2674"/>
        <w:jc w:val="right"/>
        <w:rPr>
          <w:lang w:val="ru-RU"/>
        </w:rPr>
      </w:pPr>
      <w:r w:rsidRPr="005E5DA5">
        <w:rPr>
          <w:rFonts w:ascii="Times New Roman" w:eastAsia="Times New Roman" w:hAnsi="Times New Roman"/>
          <w:color w:val="000000"/>
          <w:sz w:val="24"/>
          <w:lang w:val="ru-RU"/>
        </w:rPr>
        <w:t>для 2 класса начального общего образования</w:t>
      </w:r>
    </w:p>
    <w:p w:rsidR="00B04360" w:rsidRPr="005E5DA5" w:rsidRDefault="005E5DA5">
      <w:pPr>
        <w:autoSpaceDE w:val="0"/>
        <w:autoSpaceDN w:val="0"/>
        <w:spacing w:before="70" w:after="0" w:line="230" w:lineRule="auto"/>
        <w:ind w:right="3612"/>
        <w:jc w:val="right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на 2022-2026</w:t>
      </w:r>
      <w:r w:rsidR="00CD5983" w:rsidRPr="005E5DA5">
        <w:rPr>
          <w:rFonts w:ascii="Times New Roman" w:eastAsia="Times New Roman" w:hAnsi="Times New Roman"/>
          <w:color w:val="000000"/>
          <w:sz w:val="24"/>
          <w:lang w:val="ru-RU"/>
        </w:rPr>
        <w:t xml:space="preserve">  учебный год</w:t>
      </w:r>
    </w:p>
    <w:p w:rsidR="00B04360" w:rsidRPr="005E5DA5" w:rsidRDefault="00CD5983">
      <w:pPr>
        <w:autoSpaceDE w:val="0"/>
        <w:autoSpaceDN w:val="0"/>
        <w:spacing w:before="2112" w:after="0" w:line="230" w:lineRule="auto"/>
        <w:ind w:right="20"/>
        <w:jc w:val="right"/>
        <w:rPr>
          <w:lang w:val="ru-RU"/>
        </w:rPr>
      </w:pPr>
      <w:r w:rsidRPr="005E5DA5">
        <w:rPr>
          <w:rFonts w:ascii="Times New Roman" w:eastAsia="Times New Roman" w:hAnsi="Times New Roman"/>
          <w:color w:val="000000"/>
          <w:sz w:val="24"/>
          <w:lang w:val="ru-RU"/>
        </w:rPr>
        <w:t>Составитель: Верстюк Нелли Павловна</w:t>
      </w:r>
    </w:p>
    <w:p w:rsidR="00B04360" w:rsidRPr="005E5DA5" w:rsidRDefault="00CD5983">
      <w:pPr>
        <w:autoSpaceDE w:val="0"/>
        <w:autoSpaceDN w:val="0"/>
        <w:spacing w:before="70" w:after="0" w:line="230" w:lineRule="auto"/>
        <w:ind w:right="22"/>
        <w:jc w:val="right"/>
        <w:rPr>
          <w:lang w:val="ru-RU"/>
        </w:rPr>
      </w:pPr>
      <w:r w:rsidRPr="005E5DA5">
        <w:rPr>
          <w:rFonts w:ascii="Times New Roman" w:eastAsia="Times New Roman" w:hAnsi="Times New Roman"/>
          <w:color w:val="000000"/>
          <w:sz w:val="24"/>
          <w:lang w:val="ru-RU"/>
        </w:rPr>
        <w:t>учитель начальных классов</w:t>
      </w:r>
    </w:p>
    <w:p w:rsidR="00611D4A" w:rsidRPr="005E5DA5" w:rsidRDefault="00611D4A">
      <w:pPr>
        <w:rPr>
          <w:lang w:val="ru-RU"/>
        </w:rPr>
      </w:pPr>
    </w:p>
    <w:p w:rsidR="00611D4A" w:rsidRPr="005E5DA5" w:rsidRDefault="00611D4A" w:rsidP="00611D4A">
      <w:pPr>
        <w:rPr>
          <w:lang w:val="ru-RU"/>
        </w:rPr>
      </w:pPr>
    </w:p>
    <w:p w:rsidR="00611D4A" w:rsidRPr="00611D4A" w:rsidRDefault="00611D4A" w:rsidP="00611D4A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11D4A">
        <w:rPr>
          <w:rFonts w:ascii="Times New Roman" w:hAnsi="Times New Roman" w:cs="Times New Roman"/>
          <w:sz w:val="24"/>
          <w:szCs w:val="24"/>
          <w:lang w:val="ru-RU"/>
        </w:rPr>
        <w:t>Саяногорск, 2022</w:t>
      </w:r>
    </w:p>
    <w:p w:rsidR="00B04360" w:rsidRPr="005E5DA5" w:rsidRDefault="00B04360">
      <w:pPr>
        <w:autoSpaceDE w:val="0"/>
        <w:autoSpaceDN w:val="0"/>
        <w:spacing w:after="216" w:line="220" w:lineRule="exact"/>
        <w:rPr>
          <w:lang w:val="ru-RU"/>
        </w:rPr>
      </w:pPr>
    </w:p>
    <w:p w:rsidR="00611D4A" w:rsidRDefault="00611D4A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611D4A" w:rsidRDefault="00611D4A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B04360" w:rsidRPr="005E5DA5" w:rsidRDefault="00CD5983">
      <w:pPr>
        <w:autoSpaceDE w:val="0"/>
        <w:autoSpaceDN w:val="0"/>
        <w:spacing w:after="0" w:line="230" w:lineRule="auto"/>
        <w:rPr>
          <w:lang w:val="ru-RU"/>
        </w:rPr>
      </w:pPr>
      <w:r w:rsidRPr="005E5DA5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B04360" w:rsidRPr="00F66ECE" w:rsidRDefault="00CD5983" w:rsidP="00611D4A">
      <w:pPr>
        <w:autoSpaceDE w:val="0"/>
        <w:autoSpaceDN w:val="0"/>
        <w:spacing w:after="0" w:line="360" w:lineRule="auto"/>
        <w:ind w:firstLine="720"/>
        <w:jc w:val="both"/>
        <w:rPr>
          <w:lang w:val="ru-RU"/>
        </w:rPr>
      </w:pPr>
      <w:r w:rsidRPr="00F66ECE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учебного предмета «Русский язык» для обучающихся 2 классов на уровне начального общего образования составлена на основе Требований к результатам освоения программы началь​ного общего образования Федерального государственного обра​зовательного стандарта начального общего образования (да​лее — ФГОС НОО), а также ориентирована на целевые приори​</w:t>
      </w:r>
      <w:r w:rsidRPr="00F66ECE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F66ECE">
        <w:rPr>
          <w:rFonts w:ascii="Times New Roman" w:eastAsia="Times New Roman" w:hAnsi="Times New Roman"/>
          <w:color w:val="000000"/>
          <w:sz w:val="24"/>
          <w:lang w:val="ru-RU"/>
        </w:rPr>
        <w:t>теты, сформулированные в Примерной программе воспитания.</w:t>
      </w:r>
    </w:p>
    <w:p w:rsidR="00B04360" w:rsidRPr="00F66ECE" w:rsidRDefault="00CD5983" w:rsidP="00611D4A">
      <w:pPr>
        <w:autoSpaceDE w:val="0"/>
        <w:autoSpaceDN w:val="0"/>
        <w:spacing w:after="0" w:line="360" w:lineRule="auto"/>
        <w:ind w:firstLine="720"/>
        <w:jc w:val="both"/>
        <w:rPr>
          <w:lang w:val="ru-RU"/>
        </w:rPr>
      </w:pPr>
      <w:r w:rsidRPr="00F66ECE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"РУССКИЙ ЯЗЫК"</w:t>
      </w:r>
    </w:p>
    <w:p w:rsidR="00611D4A" w:rsidRDefault="00CD5983" w:rsidP="00611D4A">
      <w:pPr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F66ECE">
        <w:rPr>
          <w:rFonts w:ascii="Times New Roman" w:eastAsia="Times New Roman" w:hAnsi="Times New Roman"/>
          <w:color w:val="000000"/>
          <w:sz w:val="24"/>
          <w:lang w:val="ru-RU"/>
        </w:rPr>
        <w:t>Русский язык является основой всего процесса обучения в на​чальной школе, успехи в его изучении во многом определяют результаты обучающихся по другим предметам. Русский язык как средство познания действительности обеспечивает развитие интеллектуальных и творческих способностей младших школьников, формирует умения извлекать и анализировать информацию из различных текстов, навыки самостоятельной учебной деятельности. Предмет «Русский язык» обладает значительным потенциа​лом в развитии функциональной грамотности младших школь​ников, особенно таких её компонентов, как языковая, комму​никативная, читательская, общекультурная и социальная гра​мотность. 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различ​ных сферах и ситуациях общения способствуют успешной соци​ализации младшего школьника. Русский язык, выполняя свои базовые функции общения и выражения мысли, обеспечивает межличностное и социальное взаимодействие, участвует в фор​мировании самосознания и мировоззрения личности, является важнейшим средством хранения и передачи информации, куль​турных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адек​ватного самовыражения взглядов, мыслей, чувств, проявления себя в различных жизненно важных для человека областях. Изучение русского языка обладает огромным потенциалом присвоения традиционных социокультурных и духовно​нрав​ственных ценностей, принятых в обществе правил и норм пове​дения, в том числе речевого, что способствует формированию внутренней позиции личности. Личностные достижения младшего школьника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результата​ми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Достижение этих личност​ных результатов —длительный процесс, разворачивающийся на протяжении изучения содержания предмета.</w:t>
      </w:r>
    </w:p>
    <w:p w:rsidR="00B04360" w:rsidRPr="00F66ECE" w:rsidRDefault="00611D4A" w:rsidP="00611D4A">
      <w:pPr>
        <w:autoSpaceDE w:val="0"/>
        <w:autoSpaceDN w:val="0"/>
        <w:spacing w:after="0" w:line="360" w:lineRule="auto"/>
        <w:ind w:firstLine="720"/>
        <w:jc w:val="both"/>
        <w:rPr>
          <w:lang w:val="ru-RU"/>
        </w:rPr>
      </w:pPr>
      <w:r w:rsidRPr="00F66ECE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 </w:t>
      </w:r>
      <w:r w:rsidR="00CD5983" w:rsidRPr="00F66ECE">
        <w:rPr>
          <w:rFonts w:ascii="Times New Roman" w:eastAsia="Times New Roman" w:hAnsi="Times New Roman"/>
          <w:color w:val="000000"/>
          <w:sz w:val="24"/>
          <w:lang w:val="ru-RU"/>
        </w:rPr>
        <w:t xml:space="preserve">Центральной идеей конструирования содержания и планиру​емых результатов обучения является признание равной значимости работы по изучению системы языка и работы по совер​шенствованию речи младших школьников. Языковой материал призван сформировать первоначальные </w:t>
      </w:r>
      <w:r w:rsidR="00CD5983" w:rsidRPr="00F66ECE">
        <w:rPr>
          <w:lang w:val="ru-RU"/>
        </w:rPr>
        <w:br/>
      </w:r>
      <w:r w:rsidR="00CD5983" w:rsidRPr="00F66ECE">
        <w:rPr>
          <w:rFonts w:ascii="Times New Roman" w:eastAsia="Times New Roman" w:hAnsi="Times New Roman"/>
          <w:color w:val="000000"/>
          <w:sz w:val="24"/>
          <w:lang w:val="ru-RU"/>
        </w:rPr>
        <w:t>представления о струк​туре русского языка, способствовать усвоению норм русского литературного языка, орфографических и пунктуационных правил. Развитие устной и письменной речи младших школь​ников направлено на решение практической задачи развития всех видов речевой деятельности, отработку навыков использо​вания усвоенных норм русского литературного языка, речевых норм и правил речевого этикета в процессе устного и письмен​ного общения. Ряд задач по совершенствованию речевой дея​тельности решаются совместно с учебным предметом «Литера​турное чтение».</w:t>
      </w:r>
    </w:p>
    <w:p w:rsidR="00B04360" w:rsidRPr="00F66ECE" w:rsidRDefault="00CD5983" w:rsidP="00611D4A">
      <w:pPr>
        <w:autoSpaceDE w:val="0"/>
        <w:autoSpaceDN w:val="0"/>
        <w:spacing w:after="0" w:line="360" w:lineRule="auto"/>
        <w:ind w:firstLine="720"/>
        <w:jc w:val="both"/>
        <w:rPr>
          <w:lang w:val="ru-RU"/>
        </w:rPr>
      </w:pPr>
      <w:r w:rsidRPr="00F66ECE">
        <w:rPr>
          <w:rFonts w:ascii="Times New Roman" w:eastAsia="Times New Roman" w:hAnsi="Times New Roman"/>
          <w:color w:val="000000"/>
          <w:sz w:val="24"/>
          <w:lang w:val="ru-RU"/>
        </w:rPr>
        <w:t xml:space="preserve">Общее число часов, отведённых на изучение «Русского язы​ка», во 2 классе — 170 ч. </w:t>
      </w:r>
    </w:p>
    <w:p w:rsidR="00B04360" w:rsidRPr="00F66ECE" w:rsidRDefault="00CD5983" w:rsidP="00611D4A">
      <w:pPr>
        <w:autoSpaceDE w:val="0"/>
        <w:autoSpaceDN w:val="0"/>
        <w:spacing w:after="0" w:line="360" w:lineRule="auto"/>
        <w:ind w:firstLine="720"/>
        <w:jc w:val="both"/>
        <w:rPr>
          <w:lang w:val="ru-RU"/>
        </w:rPr>
      </w:pPr>
      <w:r w:rsidRPr="00F66ECE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"РУССКИЙ ЯЗЫК"</w:t>
      </w:r>
    </w:p>
    <w:p w:rsidR="00B04360" w:rsidRPr="00F66ECE" w:rsidRDefault="00CD5983" w:rsidP="00611D4A">
      <w:pPr>
        <w:autoSpaceDE w:val="0"/>
        <w:autoSpaceDN w:val="0"/>
        <w:spacing w:after="0" w:line="360" w:lineRule="auto"/>
        <w:ind w:firstLine="720"/>
        <w:jc w:val="both"/>
        <w:rPr>
          <w:lang w:val="ru-RU"/>
        </w:rPr>
      </w:pPr>
      <w:r w:rsidRPr="00F66ECE">
        <w:rPr>
          <w:rFonts w:ascii="Times New Roman" w:eastAsia="Times New Roman" w:hAnsi="Times New Roman"/>
          <w:color w:val="000000"/>
          <w:sz w:val="24"/>
          <w:lang w:val="ru-RU"/>
        </w:rPr>
        <w:t>В начальной школе изучение русского языка имеет особое значение в развитии младшего школьника. Приобретённые им знания, опыт выполнения предметных и универсальных дей​ствий на материале русского языка станут фундаментом обучения в основном звене школы, а также будут востребованы в жизни.</w:t>
      </w:r>
    </w:p>
    <w:p w:rsidR="00B04360" w:rsidRPr="00F66ECE" w:rsidRDefault="00CD5983" w:rsidP="00611D4A">
      <w:pPr>
        <w:autoSpaceDE w:val="0"/>
        <w:autoSpaceDN w:val="0"/>
        <w:spacing w:after="0" w:line="360" w:lineRule="auto"/>
        <w:ind w:firstLine="720"/>
        <w:jc w:val="both"/>
        <w:rPr>
          <w:lang w:val="ru-RU"/>
        </w:rPr>
      </w:pPr>
      <w:r w:rsidRPr="00F66ECE">
        <w:rPr>
          <w:rFonts w:ascii="Times New Roman" w:eastAsia="Times New Roman" w:hAnsi="Times New Roman"/>
          <w:b/>
          <w:color w:val="000000"/>
          <w:sz w:val="24"/>
          <w:lang w:val="ru-RU"/>
        </w:rPr>
        <w:t>Изучение русского языка в начальной школе направлено на достижение следующих целей:</w:t>
      </w:r>
    </w:p>
    <w:p w:rsidR="00B04360" w:rsidRPr="00F66ECE" w:rsidRDefault="00CD5983" w:rsidP="00611D4A">
      <w:pPr>
        <w:autoSpaceDE w:val="0"/>
        <w:autoSpaceDN w:val="0"/>
        <w:spacing w:after="0" w:line="360" w:lineRule="auto"/>
        <w:ind w:firstLine="720"/>
        <w:jc w:val="both"/>
        <w:rPr>
          <w:lang w:val="ru-RU"/>
        </w:rPr>
      </w:pPr>
      <w:r w:rsidRPr="00F66ECE">
        <w:rPr>
          <w:rFonts w:ascii="Times New Roman" w:eastAsia="Times New Roman" w:hAnsi="Times New Roman"/>
          <w:color w:val="000000"/>
          <w:sz w:val="24"/>
          <w:lang w:val="ru-RU"/>
        </w:rPr>
        <w:t>—  приобретение младшими школьниками первоначальных представлений о многообразии языков и культур на территории Российской Федерации, о языке как одной из главных духов​но​</w:t>
      </w:r>
      <w:r w:rsidRPr="00F66ECE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F66ECE">
        <w:rPr>
          <w:rFonts w:ascii="Times New Roman" w:eastAsia="Times New Roman" w:hAnsi="Times New Roman"/>
          <w:color w:val="000000"/>
          <w:sz w:val="24"/>
          <w:lang w:val="ru-RU"/>
        </w:rPr>
        <w:t>нравственных ценностей народа; понимание роли языка как основного средства общения; осознание значения русского язы​ка как государственного языка Российской Федерации; пони​</w:t>
      </w:r>
      <w:r w:rsidRPr="00F66ECE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F66ECE">
        <w:rPr>
          <w:rFonts w:ascii="Times New Roman" w:eastAsia="Times New Roman" w:hAnsi="Times New Roman"/>
          <w:color w:val="000000"/>
          <w:sz w:val="24"/>
          <w:lang w:val="ru-RU"/>
        </w:rPr>
        <w:t>мание роли русского языка как языка межнационального об​щения; осознание правильной устной и письменной речи как показателя общей культуры человека;</w:t>
      </w:r>
    </w:p>
    <w:p w:rsidR="00B04360" w:rsidRPr="00F66ECE" w:rsidRDefault="00CD5983" w:rsidP="00611D4A">
      <w:pPr>
        <w:autoSpaceDE w:val="0"/>
        <w:autoSpaceDN w:val="0"/>
        <w:spacing w:after="0" w:line="360" w:lineRule="auto"/>
        <w:ind w:firstLine="720"/>
        <w:jc w:val="both"/>
        <w:rPr>
          <w:lang w:val="ru-RU"/>
        </w:rPr>
      </w:pPr>
      <w:r w:rsidRPr="00F66ECE">
        <w:rPr>
          <w:rFonts w:ascii="Times New Roman" w:eastAsia="Times New Roman" w:hAnsi="Times New Roman"/>
          <w:color w:val="000000"/>
          <w:sz w:val="24"/>
          <w:lang w:val="ru-RU"/>
        </w:rPr>
        <w:t>—  овладение основными видами речевой деятельности на ос​нове первоначальных представлений о нормах современного русского литературного языка: аудированием, говорением, чте​нием, письмом;</w:t>
      </w:r>
    </w:p>
    <w:p w:rsidR="00611D4A" w:rsidRDefault="00CD5983" w:rsidP="00611D4A">
      <w:pPr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F66ECE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овладение первоначальными научными представлениями о системе русского языка: </w:t>
      </w:r>
      <w:r w:rsidRPr="00F66ECE">
        <w:rPr>
          <w:lang w:val="ru-RU"/>
        </w:rPr>
        <w:br/>
      </w:r>
      <w:r w:rsidRPr="00F66ECE">
        <w:rPr>
          <w:rFonts w:ascii="Times New Roman" w:eastAsia="Times New Roman" w:hAnsi="Times New Roman"/>
          <w:color w:val="000000"/>
          <w:sz w:val="24"/>
          <w:lang w:val="ru-RU"/>
        </w:rPr>
        <w:t>фонетике, графике, лексике, морфе​мике, морфологии и синтаксисе; об основных единицах языка, их признаках и особенностях употребления в речи; использова​ние в речевой деятельности норм современного русского литера​турного языка (орфоэпических, лексических, грамматических, орфографических, пунктуационных) и речевого этикета;</w:t>
      </w:r>
    </w:p>
    <w:p w:rsidR="00B04360" w:rsidRPr="00F66ECE" w:rsidRDefault="00CD5983" w:rsidP="00611D4A">
      <w:pPr>
        <w:autoSpaceDE w:val="0"/>
        <w:autoSpaceDN w:val="0"/>
        <w:spacing w:after="0" w:line="360" w:lineRule="auto"/>
        <w:ind w:firstLine="720"/>
        <w:jc w:val="both"/>
        <w:rPr>
          <w:lang w:val="ru-RU"/>
        </w:rPr>
      </w:pPr>
      <w:r w:rsidRPr="00F66ECE">
        <w:rPr>
          <w:rFonts w:ascii="Times New Roman" w:eastAsia="Times New Roman" w:hAnsi="Times New Roman"/>
          <w:color w:val="000000"/>
          <w:sz w:val="24"/>
          <w:lang w:val="ru-RU"/>
        </w:rPr>
        <w:t>—  развитие функциональной грамотности, готовности к успешному взаимодействию с изменяющимся миром и дальнейшему успешному образованию.</w:t>
      </w:r>
      <w:r w:rsidR="00611D4A" w:rsidRPr="00F66ECE">
        <w:rPr>
          <w:lang w:val="ru-RU"/>
        </w:rPr>
        <w:t xml:space="preserve"> </w:t>
      </w:r>
    </w:p>
    <w:p w:rsidR="00B04360" w:rsidRPr="00F66ECE" w:rsidRDefault="00CD5983" w:rsidP="00611D4A">
      <w:pPr>
        <w:autoSpaceDE w:val="0"/>
        <w:autoSpaceDN w:val="0"/>
        <w:spacing w:after="0" w:line="360" w:lineRule="auto"/>
        <w:ind w:firstLine="720"/>
        <w:jc w:val="both"/>
        <w:rPr>
          <w:lang w:val="ru-RU"/>
        </w:rPr>
      </w:pPr>
      <w:r w:rsidRPr="00F66EC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611D4A" w:rsidRDefault="00CD5983" w:rsidP="00611D4A">
      <w:pPr>
        <w:tabs>
          <w:tab w:val="left" w:pos="180"/>
        </w:tabs>
        <w:autoSpaceDE w:val="0"/>
        <w:autoSpaceDN w:val="0"/>
        <w:spacing w:after="0" w:line="360" w:lineRule="auto"/>
        <w:ind w:firstLine="720"/>
        <w:jc w:val="both"/>
        <w:rPr>
          <w:lang w:val="ru-RU"/>
        </w:rPr>
      </w:pPr>
      <w:r w:rsidRPr="00F66ECE">
        <w:rPr>
          <w:lang w:val="ru-RU"/>
        </w:rPr>
        <w:lastRenderedPageBreak/>
        <w:tab/>
      </w:r>
      <w:r w:rsidRPr="00F66EC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Общие сведения о языке </w:t>
      </w:r>
    </w:p>
    <w:p w:rsidR="00B04360" w:rsidRPr="00F66ECE" w:rsidRDefault="00CD5983" w:rsidP="00611D4A">
      <w:pPr>
        <w:tabs>
          <w:tab w:val="left" w:pos="180"/>
        </w:tabs>
        <w:autoSpaceDE w:val="0"/>
        <w:autoSpaceDN w:val="0"/>
        <w:spacing w:after="0" w:line="360" w:lineRule="auto"/>
        <w:ind w:firstLine="720"/>
        <w:jc w:val="both"/>
        <w:rPr>
          <w:lang w:val="ru-RU"/>
        </w:rPr>
      </w:pPr>
      <w:r w:rsidRPr="00F66ECE">
        <w:rPr>
          <w:rFonts w:ascii="Times New Roman" w:eastAsia="Times New Roman" w:hAnsi="Times New Roman"/>
          <w:color w:val="000000"/>
          <w:sz w:val="24"/>
          <w:lang w:val="ru-RU"/>
        </w:rPr>
        <w:t>Язык как основное средство человеческого общения и явле​ние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611D4A" w:rsidRDefault="00CD5983" w:rsidP="00611D4A">
      <w:pPr>
        <w:tabs>
          <w:tab w:val="left" w:pos="180"/>
        </w:tabs>
        <w:autoSpaceDE w:val="0"/>
        <w:autoSpaceDN w:val="0"/>
        <w:spacing w:after="0" w:line="360" w:lineRule="auto"/>
        <w:ind w:firstLine="720"/>
        <w:jc w:val="both"/>
        <w:rPr>
          <w:lang w:val="ru-RU"/>
        </w:rPr>
      </w:pPr>
      <w:r w:rsidRPr="00F66ECE">
        <w:rPr>
          <w:lang w:val="ru-RU"/>
        </w:rPr>
        <w:tab/>
      </w:r>
      <w:r w:rsidRPr="00F66EC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Фонетика и графика </w:t>
      </w:r>
    </w:p>
    <w:p w:rsidR="00B04360" w:rsidRPr="00F66ECE" w:rsidRDefault="00CD5983" w:rsidP="00611D4A">
      <w:pPr>
        <w:tabs>
          <w:tab w:val="left" w:pos="180"/>
        </w:tabs>
        <w:autoSpaceDE w:val="0"/>
        <w:autoSpaceDN w:val="0"/>
        <w:spacing w:after="0" w:line="360" w:lineRule="auto"/>
        <w:ind w:firstLine="720"/>
        <w:jc w:val="both"/>
        <w:rPr>
          <w:lang w:val="ru-RU"/>
        </w:rPr>
      </w:pPr>
      <w:r w:rsidRPr="00F66ECE">
        <w:rPr>
          <w:rFonts w:ascii="Times New Roman" w:eastAsia="Times New Roman" w:hAnsi="Times New Roman"/>
          <w:color w:val="000000"/>
          <w:sz w:val="24"/>
          <w:lang w:val="ru-RU"/>
        </w:rPr>
        <w:t xml:space="preserve">Смыслоразличительная функция звуков; различение звуков и букв; различение ударных и безударных гласных звуков, твёрдых и мягких согласных звуков, звонких и глухих соглас​ ных звуков; шипящие согласные звуки [ж], [ш], [ч’], [щ’]; обозначение на письме твёрдости и мягкости согласных звуков, функции букв </w:t>
      </w:r>
      <w:r w:rsidRPr="00F66EC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F66ECE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F66EC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ё</w:t>
      </w:r>
      <w:r w:rsidRPr="00F66ECE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F66EC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ю</w:t>
      </w:r>
      <w:r w:rsidRPr="00F66ECE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F66EC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я</w:t>
      </w:r>
      <w:r w:rsidRPr="00F66ECE">
        <w:rPr>
          <w:rFonts w:ascii="Times New Roman" w:eastAsia="Times New Roman" w:hAnsi="Times New Roman"/>
          <w:color w:val="000000"/>
          <w:sz w:val="24"/>
          <w:lang w:val="ru-RU"/>
        </w:rPr>
        <w:t xml:space="preserve">; согласный звук [й’] и гласный звук [и] (повторение изученного в 1 классе). Парные и непарные по твёрдости — мягкости согласные звуки. Парные и непарные по звонкости — глухости согласные звуки. Качественная характеристика звука: гласный — согласный; гласный ударный — безударный; согласный твёрдый — мяг​кий, парный — непарный; согласный звонкий — глухой, пар​ный — непарный. Функции </w:t>
      </w:r>
      <w:r w:rsidRPr="00F66EC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ь</w:t>
      </w:r>
      <w:r w:rsidRPr="00F66ECE">
        <w:rPr>
          <w:rFonts w:ascii="Times New Roman" w:eastAsia="Times New Roman" w:hAnsi="Times New Roman"/>
          <w:color w:val="000000"/>
          <w:sz w:val="24"/>
          <w:lang w:val="ru-RU"/>
        </w:rPr>
        <w:t>: показатель мягкости предшествующего соглас​</w:t>
      </w:r>
      <w:r w:rsidRPr="00F66ECE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F66ECE">
        <w:rPr>
          <w:rFonts w:ascii="Times New Roman" w:eastAsia="Times New Roman" w:hAnsi="Times New Roman"/>
          <w:color w:val="000000"/>
          <w:sz w:val="24"/>
          <w:lang w:val="ru-RU"/>
        </w:rPr>
        <w:t xml:space="preserve">ного в конце и в середине слова; разделительный. Использова​ние на письме разделительных </w:t>
      </w:r>
      <w:r w:rsidRPr="00F66EC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ъ </w:t>
      </w:r>
      <w:r w:rsidRPr="00F66ECE">
        <w:rPr>
          <w:rFonts w:ascii="Times New Roman" w:eastAsia="Times New Roman" w:hAnsi="Times New Roman"/>
          <w:color w:val="000000"/>
          <w:sz w:val="24"/>
          <w:lang w:val="ru-RU"/>
        </w:rPr>
        <w:t xml:space="preserve">и </w:t>
      </w:r>
      <w:r w:rsidRPr="00F66EC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ь.</w:t>
      </w:r>
    </w:p>
    <w:p w:rsidR="00B04360" w:rsidRPr="00F66ECE" w:rsidRDefault="00CD5983" w:rsidP="00611D4A">
      <w:pPr>
        <w:autoSpaceDE w:val="0"/>
        <w:autoSpaceDN w:val="0"/>
        <w:spacing w:after="0" w:line="360" w:lineRule="auto"/>
        <w:ind w:firstLine="720"/>
        <w:jc w:val="both"/>
        <w:rPr>
          <w:lang w:val="ru-RU"/>
        </w:rPr>
      </w:pPr>
      <w:r w:rsidRPr="00F66ECE">
        <w:rPr>
          <w:rFonts w:ascii="Times New Roman" w:eastAsia="Times New Roman" w:hAnsi="Times New Roman"/>
          <w:color w:val="000000"/>
          <w:sz w:val="24"/>
          <w:lang w:val="ru-RU"/>
        </w:rPr>
        <w:t xml:space="preserve">Соотношение звукового и буквенного состава в словах с бук​вами </w:t>
      </w:r>
      <w:r w:rsidRPr="00F66EC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F66ECE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F66EC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ё</w:t>
      </w:r>
      <w:r w:rsidRPr="00F66ECE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F66EC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ю</w:t>
      </w:r>
      <w:r w:rsidRPr="00F66ECE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F66EC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я </w:t>
      </w:r>
      <w:r w:rsidRPr="00F66ECE">
        <w:rPr>
          <w:rFonts w:ascii="Times New Roman" w:eastAsia="Times New Roman" w:hAnsi="Times New Roman"/>
          <w:color w:val="000000"/>
          <w:sz w:val="24"/>
          <w:lang w:val="ru-RU"/>
        </w:rPr>
        <w:t>(в начале слова и после гласных). Деление слов на слоги (в том числе при стечении соглас​ных). Использование знания алфавита при работе со словарями. 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B04360" w:rsidRPr="00F66ECE" w:rsidRDefault="00CD5983" w:rsidP="00611D4A">
      <w:pPr>
        <w:tabs>
          <w:tab w:val="left" w:pos="180"/>
        </w:tabs>
        <w:autoSpaceDE w:val="0"/>
        <w:autoSpaceDN w:val="0"/>
        <w:spacing w:after="0" w:line="360" w:lineRule="auto"/>
        <w:ind w:firstLine="720"/>
        <w:jc w:val="both"/>
        <w:rPr>
          <w:lang w:val="ru-RU"/>
        </w:rPr>
      </w:pPr>
      <w:r w:rsidRPr="00F66ECE">
        <w:rPr>
          <w:lang w:val="ru-RU"/>
        </w:rPr>
        <w:tab/>
      </w:r>
      <w:r w:rsidRPr="00F66EC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Орфоэпия </w:t>
      </w:r>
      <w:r w:rsidRPr="00F66ECE">
        <w:rPr>
          <w:lang w:val="ru-RU"/>
        </w:rPr>
        <w:br/>
      </w:r>
      <w:r w:rsidRPr="00F66ECE">
        <w:rPr>
          <w:lang w:val="ru-RU"/>
        </w:rPr>
        <w:tab/>
      </w:r>
      <w:r w:rsidRPr="00F66ECE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Произношение звуков и сочетаний звуков, ударение в словах в соответствии с нормами </w:t>
      </w:r>
      <w:r w:rsidRPr="00F66ECE">
        <w:rPr>
          <w:lang w:val="ru-RU"/>
        </w:rPr>
        <w:br/>
      </w:r>
      <w:r w:rsidRPr="00F66ECE">
        <w:rPr>
          <w:rFonts w:ascii="Times New Roman" w:eastAsia="Times New Roman" w:hAnsi="Times New Roman"/>
          <w:color w:val="000000"/>
          <w:sz w:val="24"/>
          <w:lang w:val="ru-RU"/>
        </w:rPr>
        <w:t>современного русского литературного языка (на ограниченном перечне слов, отрабатываемом в учеб​</w:t>
      </w:r>
      <w:r w:rsidRPr="00F66ECE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F66ECE">
        <w:rPr>
          <w:rFonts w:ascii="Times New Roman" w:eastAsia="Times New Roman" w:hAnsi="Times New Roman"/>
          <w:color w:val="000000"/>
          <w:sz w:val="24"/>
          <w:lang w:val="ru-RU"/>
        </w:rPr>
        <w:t>нике). Использование отработанного перечня слов (орфоэпиче​ского словаря учебника) для решения практических задач.</w:t>
      </w:r>
    </w:p>
    <w:p w:rsidR="00B04360" w:rsidRPr="00F66ECE" w:rsidRDefault="00CD5983" w:rsidP="00611D4A">
      <w:pPr>
        <w:tabs>
          <w:tab w:val="left" w:pos="180"/>
        </w:tabs>
        <w:autoSpaceDE w:val="0"/>
        <w:autoSpaceDN w:val="0"/>
        <w:spacing w:after="0" w:line="360" w:lineRule="auto"/>
        <w:ind w:firstLine="720"/>
        <w:jc w:val="both"/>
        <w:rPr>
          <w:lang w:val="ru-RU"/>
        </w:rPr>
      </w:pPr>
      <w:r w:rsidRPr="00F66ECE">
        <w:rPr>
          <w:lang w:val="ru-RU"/>
        </w:rPr>
        <w:tab/>
      </w:r>
      <w:r w:rsidRPr="00F66EC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Лексика </w:t>
      </w:r>
      <w:r w:rsidRPr="00F66ECE">
        <w:rPr>
          <w:lang w:val="ru-RU"/>
        </w:rPr>
        <w:br/>
      </w:r>
      <w:r w:rsidRPr="00F66ECE">
        <w:rPr>
          <w:lang w:val="ru-RU"/>
        </w:rPr>
        <w:tab/>
      </w:r>
      <w:r w:rsidRPr="00F66ECE">
        <w:rPr>
          <w:rFonts w:ascii="Times New Roman" w:eastAsia="Times New Roman" w:hAnsi="Times New Roman"/>
          <w:color w:val="000000"/>
          <w:sz w:val="24"/>
          <w:lang w:val="ru-RU"/>
        </w:rPr>
        <w:t>Слово как единство звучания и значения. Лексическое значе​ние слова (общее представление). Выявление слов, значение которых требует уточнения. Определение значения слова по тек​сту или уточнение значения с помощью толкового словаря. Однозначные и многозначные слова (простые случаи, наблю​дение). Наблюдение за использованием в речи синонимов, антонимов.</w:t>
      </w:r>
    </w:p>
    <w:p w:rsidR="00611D4A" w:rsidRDefault="00CD5983" w:rsidP="00611D4A">
      <w:pPr>
        <w:tabs>
          <w:tab w:val="left" w:pos="180"/>
        </w:tabs>
        <w:autoSpaceDE w:val="0"/>
        <w:autoSpaceDN w:val="0"/>
        <w:spacing w:after="0" w:line="360" w:lineRule="auto"/>
        <w:ind w:firstLine="720"/>
        <w:jc w:val="both"/>
        <w:rPr>
          <w:lang w:val="ru-RU"/>
        </w:rPr>
      </w:pPr>
      <w:r w:rsidRPr="00F66ECE">
        <w:rPr>
          <w:lang w:val="ru-RU"/>
        </w:rPr>
        <w:tab/>
      </w:r>
      <w:r w:rsidRPr="00F66EC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Состав слова (морфемика) </w:t>
      </w:r>
    </w:p>
    <w:p w:rsidR="00B04360" w:rsidRPr="00F66ECE" w:rsidRDefault="00CD5983" w:rsidP="00611D4A">
      <w:pPr>
        <w:tabs>
          <w:tab w:val="left" w:pos="180"/>
        </w:tabs>
        <w:autoSpaceDE w:val="0"/>
        <w:autoSpaceDN w:val="0"/>
        <w:spacing w:after="0" w:line="360" w:lineRule="auto"/>
        <w:ind w:firstLine="720"/>
        <w:jc w:val="both"/>
        <w:rPr>
          <w:lang w:val="ru-RU"/>
        </w:rPr>
      </w:pPr>
      <w:r w:rsidRPr="00F66ECE">
        <w:rPr>
          <w:rFonts w:ascii="Times New Roman" w:eastAsia="Times New Roman" w:hAnsi="Times New Roman"/>
          <w:color w:val="000000"/>
          <w:sz w:val="24"/>
          <w:lang w:val="ru-RU"/>
        </w:rPr>
        <w:t xml:space="preserve">Корень как обязательная часть слова. Однокоренные (род​ственные)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 Окончание как изменяемая часть слова. Изменение формы слова с помощью </w:t>
      </w:r>
      <w:r w:rsidRPr="00F66ECE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окончания. Различение изменяемых и неиз​меняемых слов. Суффикс как часть слова (наблюдение). Приставка как часть слова (наблюдение).</w:t>
      </w:r>
    </w:p>
    <w:p w:rsidR="00B04360" w:rsidRPr="00F66ECE" w:rsidRDefault="00CD5983" w:rsidP="00611D4A">
      <w:pPr>
        <w:tabs>
          <w:tab w:val="left" w:pos="180"/>
        </w:tabs>
        <w:autoSpaceDE w:val="0"/>
        <w:autoSpaceDN w:val="0"/>
        <w:spacing w:after="0" w:line="360" w:lineRule="auto"/>
        <w:ind w:firstLine="720"/>
        <w:jc w:val="both"/>
        <w:rPr>
          <w:lang w:val="ru-RU"/>
        </w:rPr>
      </w:pPr>
      <w:r w:rsidRPr="00F66ECE">
        <w:rPr>
          <w:lang w:val="ru-RU"/>
        </w:rPr>
        <w:tab/>
      </w:r>
      <w:r w:rsidRPr="00F66EC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Морфология </w:t>
      </w:r>
      <w:r w:rsidRPr="00F66ECE">
        <w:rPr>
          <w:lang w:val="ru-RU"/>
        </w:rPr>
        <w:br/>
      </w:r>
      <w:r w:rsidRPr="00F66ECE">
        <w:rPr>
          <w:lang w:val="ru-RU"/>
        </w:rPr>
        <w:tab/>
      </w:r>
      <w:r w:rsidRPr="00F66ECE">
        <w:rPr>
          <w:rFonts w:ascii="Times New Roman" w:eastAsia="Times New Roman" w:hAnsi="Times New Roman"/>
          <w:color w:val="000000"/>
          <w:sz w:val="24"/>
          <w:lang w:val="ru-RU"/>
        </w:rPr>
        <w:t xml:space="preserve">Имя существительное (ознакомление): общее значение, во​просы («кто?», «что?»), употребление в речи. Глагол (ознакомление): общее значение, вопросы («что де​лать?», «что сделать?» и др.), употребление в речи. Имя прилагательное (ознакомление): общее значение, вопро​сы («какой?»,«какая?», «какое?», «какие?»), употребление в речи. Предлог. Отличие предлогов от приставок. Наиболее распро​странённые предлоги: </w:t>
      </w:r>
      <w:r w:rsidRPr="00F66ECE">
        <w:rPr>
          <w:rFonts w:ascii="Times New Roman" w:eastAsia="Times New Roman" w:hAnsi="Times New Roman"/>
          <w:i/>
          <w:color w:val="000000"/>
          <w:sz w:val="24"/>
          <w:lang w:val="ru-RU"/>
        </w:rPr>
        <w:t>в</w:t>
      </w:r>
      <w:r w:rsidRPr="00F66ECE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F66ECE">
        <w:rPr>
          <w:rFonts w:ascii="Times New Roman" w:eastAsia="Times New Roman" w:hAnsi="Times New Roman"/>
          <w:i/>
          <w:color w:val="000000"/>
          <w:sz w:val="24"/>
          <w:lang w:val="ru-RU"/>
        </w:rPr>
        <w:t>на</w:t>
      </w:r>
      <w:r w:rsidRPr="00F66ECE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F66ECE">
        <w:rPr>
          <w:rFonts w:ascii="Times New Roman" w:eastAsia="Times New Roman" w:hAnsi="Times New Roman"/>
          <w:i/>
          <w:color w:val="000000"/>
          <w:sz w:val="24"/>
          <w:lang w:val="ru-RU"/>
        </w:rPr>
        <w:t>из</w:t>
      </w:r>
      <w:r w:rsidRPr="00F66ECE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F66ECE">
        <w:rPr>
          <w:rFonts w:ascii="Times New Roman" w:eastAsia="Times New Roman" w:hAnsi="Times New Roman"/>
          <w:i/>
          <w:color w:val="000000"/>
          <w:sz w:val="24"/>
          <w:lang w:val="ru-RU"/>
        </w:rPr>
        <w:t>без</w:t>
      </w:r>
      <w:r w:rsidRPr="00F66ECE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F66ECE">
        <w:rPr>
          <w:rFonts w:ascii="Times New Roman" w:eastAsia="Times New Roman" w:hAnsi="Times New Roman"/>
          <w:i/>
          <w:color w:val="000000"/>
          <w:sz w:val="24"/>
          <w:lang w:val="ru-RU"/>
        </w:rPr>
        <w:t>над</w:t>
      </w:r>
      <w:r w:rsidRPr="00F66ECE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F66ECE">
        <w:rPr>
          <w:rFonts w:ascii="Times New Roman" w:eastAsia="Times New Roman" w:hAnsi="Times New Roman"/>
          <w:i/>
          <w:color w:val="000000"/>
          <w:sz w:val="24"/>
          <w:lang w:val="ru-RU"/>
        </w:rPr>
        <w:t>до</w:t>
      </w:r>
      <w:r w:rsidRPr="00F66ECE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F66ECE">
        <w:rPr>
          <w:rFonts w:ascii="Times New Roman" w:eastAsia="Times New Roman" w:hAnsi="Times New Roman"/>
          <w:i/>
          <w:color w:val="000000"/>
          <w:sz w:val="24"/>
          <w:lang w:val="ru-RU"/>
        </w:rPr>
        <w:t>у</w:t>
      </w:r>
      <w:r w:rsidRPr="00F66ECE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F66ECE">
        <w:rPr>
          <w:rFonts w:ascii="Times New Roman" w:eastAsia="Times New Roman" w:hAnsi="Times New Roman"/>
          <w:i/>
          <w:color w:val="000000"/>
          <w:sz w:val="24"/>
          <w:lang w:val="ru-RU"/>
        </w:rPr>
        <w:t>о</w:t>
      </w:r>
      <w:r w:rsidRPr="00F66ECE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F66EC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об </w:t>
      </w:r>
      <w:r w:rsidRPr="00F66ECE">
        <w:rPr>
          <w:rFonts w:ascii="Times New Roman" w:eastAsia="Times New Roman" w:hAnsi="Times New Roman"/>
          <w:color w:val="000000"/>
          <w:sz w:val="24"/>
          <w:lang w:val="ru-RU"/>
        </w:rPr>
        <w:t>и др.</w:t>
      </w:r>
    </w:p>
    <w:p w:rsidR="00B04360" w:rsidRPr="00F66ECE" w:rsidRDefault="00CD5983" w:rsidP="00611D4A">
      <w:pPr>
        <w:autoSpaceDE w:val="0"/>
        <w:autoSpaceDN w:val="0"/>
        <w:spacing w:after="0" w:line="360" w:lineRule="auto"/>
        <w:ind w:firstLine="720"/>
        <w:jc w:val="both"/>
        <w:rPr>
          <w:lang w:val="ru-RU"/>
        </w:rPr>
      </w:pPr>
      <w:r w:rsidRPr="00F66EC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Синтаксис </w:t>
      </w:r>
      <w:r w:rsidRPr="00F66ECE">
        <w:rPr>
          <w:lang w:val="ru-RU"/>
        </w:rPr>
        <w:br/>
      </w:r>
      <w:r w:rsidRPr="00F66ECE">
        <w:rPr>
          <w:rFonts w:ascii="Times New Roman" w:eastAsia="Times New Roman" w:hAnsi="Times New Roman"/>
          <w:color w:val="000000"/>
          <w:sz w:val="24"/>
          <w:lang w:val="ru-RU"/>
        </w:rPr>
        <w:t>Порядок слов в предложении; связь слов в предложении (по​вторение). Предложение как единица</w:t>
      </w:r>
      <w:r w:rsidR="00611D4A">
        <w:rPr>
          <w:lang w:val="ru-RU"/>
        </w:rPr>
        <w:t xml:space="preserve"> </w:t>
      </w:r>
      <w:r w:rsidRPr="00F66ECE">
        <w:rPr>
          <w:rFonts w:ascii="Times New Roman" w:eastAsia="Times New Roman" w:hAnsi="Times New Roman"/>
          <w:color w:val="000000"/>
          <w:sz w:val="24"/>
          <w:lang w:val="ru-RU"/>
        </w:rPr>
        <w:t>языка. Предложение и слово. От​личие предложения от слова. Наблюдение за выделением в уст​ной речи одного из слов предложения (логическое ударение). Виды предложений по цели высказывания: повествователь​ные, вопроситель</w:t>
      </w:r>
      <w:r w:rsidR="00611D4A">
        <w:rPr>
          <w:rFonts w:ascii="Times New Roman" w:eastAsia="Times New Roman" w:hAnsi="Times New Roman"/>
          <w:color w:val="000000"/>
          <w:sz w:val="24"/>
          <w:lang w:val="ru-RU"/>
        </w:rPr>
        <w:t xml:space="preserve">ные, побудительные предложения. </w:t>
      </w:r>
      <w:r w:rsidRPr="00F66ECE">
        <w:rPr>
          <w:rFonts w:ascii="Times New Roman" w:eastAsia="Times New Roman" w:hAnsi="Times New Roman"/>
          <w:color w:val="000000"/>
          <w:sz w:val="24"/>
          <w:lang w:val="ru-RU"/>
        </w:rPr>
        <w:t>Виды предложений по эмоциональной окраске (по интона​ции): восклицательные и невосклицательные предложения.</w:t>
      </w:r>
    </w:p>
    <w:p w:rsidR="00611D4A" w:rsidRDefault="00CD5983" w:rsidP="00611D4A">
      <w:pPr>
        <w:tabs>
          <w:tab w:val="left" w:pos="180"/>
        </w:tabs>
        <w:autoSpaceDE w:val="0"/>
        <w:autoSpaceDN w:val="0"/>
        <w:spacing w:after="0" w:line="360" w:lineRule="auto"/>
        <w:ind w:firstLine="720"/>
        <w:jc w:val="both"/>
        <w:rPr>
          <w:lang w:val="ru-RU"/>
        </w:rPr>
      </w:pPr>
      <w:r w:rsidRPr="00F66ECE">
        <w:rPr>
          <w:lang w:val="ru-RU"/>
        </w:rPr>
        <w:tab/>
      </w:r>
      <w:r w:rsidRPr="00F66EC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Орфография и пунктуация </w:t>
      </w:r>
    </w:p>
    <w:p w:rsidR="00B04360" w:rsidRPr="00F66ECE" w:rsidRDefault="00CD5983" w:rsidP="00611D4A">
      <w:pPr>
        <w:tabs>
          <w:tab w:val="left" w:pos="180"/>
        </w:tabs>
        <w:autoSpaceDE w:val="0"/>
        <w:autoSpaceDN w:val="0"/>
        <w:spacing w:after="0" w:line="360" w:lineRule="auto"/>
        <w:ind w:firstLine="720"/>
        <w:jc w:val="both"/>
        <w:rPr>
          <w:lang w:val="ru-RU"/>
        </w:rPr>
      </w:pPr>
      <w:r w:rsidRPr="00F66ECE">
        <w:rPr>
          <w:rFonts w:ascii="Times New Roman" w:eastAsia="Times New Roman" w:hAnsi="Times New Roman"/>
          <w:color w:val="000000"/>
          <w:sz w:val="24"/>
          <w:lang w:val="ru-RU"/>
        </w:rPr>
        <w:t xml:space="preserve">Прописная буква в начале предложения и в именах собствен​ных (имена, фамилии, клички животных); знаки препинания в конце предложения; перенос слов со строки на строку (без учё​та морфемного членения слова); гласные после шипящих в соче​таниях </w:t>
      </w:r>
      <w:r w:rsidRPr="00F66EC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жи</w:t>
      </w:r>
      <w:r w:rsidRPr="00F66ECE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F66EC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ши </w:t>
      </w:r>
      <w:r w:rsidRPr="00F66ECE">
        <w:rPr>
          <w:rFonts w:ascii="Times New Roman" w:eastAsia="Times New Roman" w:hAnsi="Times New Roman"/>
          <w:color w:val="000000"/>
          <w:sz w:val="24"/>
          <w:lang w:val="ru-RU"/>
        </w:rPr>
        <w:t xml:space="preserve">(в положении под ударением), </w:t>
      </w:r>
      <w:r w:rsidRPr="00F66EC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ча</w:t>
      </w:r>
      <w:r w:rsidRPr="00F66ECE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F66EC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ща</w:t>
      </w:r>
      <w:r w:rsidRPr="00F66ECE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F66EC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чу</w:t>
      </w:r>
      <w:r w:rsidRPr="00F66ECE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F66EC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щу</w:t>
      </w:r>
      <w:r w:rsidRPr="00F66ECE">
        <w:rPr>
          <w:rFonts w:ascii="Times New Roman" w:eastAsia="Times New Roman" w:hAnsi="Times New Roman"/>
          <w:color w:val="000000"/>
          <w:sz w:val="24"/>
          <w:lang w:val="ru-RU"/>
        </w:rPr>
        <w:t xml:space="preserve">; сочетания </w:t>
      </w:r>
      <w:r w:rsidRPr="00F66EC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чк</w:t>
      </w:r>
      <w:r w:rsidRPr="00F66ECE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F66EC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чн </w:t>
      </w:r>
      <w:r w:rsidRPr="00F66ECE">
        <w:rPr>
          <w:rFonts w:ascii="Times New Roman" w:eastAsia="Times New Roman" w:hAnsi="Times New Roman"/>
          <w:color w:val="000000"/>
          <w:sz w:val="24"/>
          <w:lang w:val="ru-RU"/>
        </w:rPr>
        <w:t>(повторение правил правописания, изученных в 1 классе). Орфографическая зоркость как осознание места возможного возникновения орфографической ошибки. Понятие орфограм​мы. Различные способы решения орфографической задачи в за​висимости от места орфограммы в слове. Использование орфо​графического словаря учебника для определения (уточнения) написания слова. Контроль и самоконтроль при проверке соб​</w:t>
      </w:r>
      <w:r w:rsidRPr="00F66ECE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F66ECE">
        <w:rPr>
          <w:rFonts w:ascii="Times New Roman" w:eastAsia="Times New Roman" w:hAnsi="Times New Roman"/>
          <w:color w:val="000000"/>
          <w:sz w:val="24"/>
          <w:lang w:val="ru-RU"/>
        </w:rPr>
        <w:t>ственных и предложенных текстов. Орфографическая зоркость как осознание места возможного возникновения орфографической ошибки. Понятие орфограм​мы. Различные способы решения орфографической задачи в за​висимости от места орфограммы в слове. Использование орфо​</w:t>
      </w:r>
      <w:r w:rsidRPr="00F66ECE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F66ECE">
        <w:rPr>
          <w:rFonts w:ascii="Times New Roman" w:eastAsia="Times New Roman" w:hAnsi="Times New Roman"/>
          <w:color w:val="000000"/>
          <w:sz w:val="24"/>
          <w:lang w:val="ru-RU"/>
        </w:rPr>
        <w:t>графического словаря учебника для определения (уточнения) написания слова. Контроль и самоконтроль при проверке соб​ственных и предложенных текстов.</w:t>
      </w:r>
    </w:p>
    <w:p w:rsidR="00611D4A" w:rsidRDefault="00CD5983" w:rsidP="00611D4A">
      <w:pPr>
        <w:tabs>
          <w:tab w:val="left" w:pos="180"/>
        </w:tabs>
        <w:autoSpaceDE w:val="0"/>
        <w:autoSpaceDN w:val="0"/>
        <w:spacing w:after="0" w:line="360" w:lineRule="auto"/>
        <w:ind w:firstLine="720"/>
        <w:jc w:val="both"/>
        <w:rPr>
          <w:lang w:val="ru-RU"/>
        </w:rPr>
      </w:pPr>
      <w:r w:rsidRPr="00F66ECE">
        <w:rPr>
          <w:lang w:val="ru-RU"/>
        </w:rPr>
        <w:tab/>
      </w:r>
      <w:r w:rsidRPr="00F66ECE">
        <w:rPr>
          <w:rFonts w:ascii="Times New Roman" w:eastAsia="Times New Roman" w:hAnsi="Times New Roman"/>
          <w:color w:val="000000"/>
          <w:sz w:val="24"/>
          <w:lang w:val="ru-RU"/>
        </w:rPr>
        <w:t>Правила правописания и их применение:</w:t>
      </w:r>
    </w:p>
    <w:p w:rsidR="00611D4A" w:rsidRDefault="00CD5983" w:rsidP="00611D4A">
      <w:pPr>
        <w:tabs>
          <w:tab w:val="left" w:pos="180"/>
        </w:tabs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F66ECE">
        <w:rPr>
          <w:rFonts w:ascii="Times New Roman" w:eastAsia="Times New Roman" w:hAnsi="Times New Roman"/>
          <w:color w:val="000000"/>
          <w:sz w:val="24"/>
          <w:lang w:val="ru-RU"/>
        </w:rPr>
        <w:t>разделительный мягкий знак</w:t>
      </w:r>
    </w:p>
    <w:p w:rsidR="00611D4A" w:rsidRDefault="00CD5983" w:rsidP="00611D4A">
      <w:pPr>
        <w:tabs>
          <w:tab w:val="left" w:pos="180"/>
        </w:tabs>
        <w:autoSpaceDE w:val="0"/>
        <w:autoSpaceDN w:val="0"/>
        <w:spacing w:after="0" w:line="360" w:lineRule="auto"/>
        <w:ind w:firstLine="720"/>
        <w:jc w:val="both"/>
        <w:rPr>
          <w:lang w:val="ru-RU"/>
        </w:rPr>
      </w:pPr>
      <w:r w:rsidRPr="00F66ECE">
        <w:rPr>
          <w:rFonts w:ascii="Times New Roman" w:eastAsia="Times New Roman" w:hAnsi="Times New Roman"/>
          <w:color w:val="000000"/>
          <w:sz w:val="24"/>
          <w:lang w:val="ru-RU"/>
        </w:rPr>
        <w:t xml:space="preserve"> сочетания </w:t>
      </w:r>
      <w:r w:rsidRPr="00F66EC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чт</w:t>
      </w:r>
      <w:r w:rsidRPr="00F66ECE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F66EC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щн</w:t>
      </w:r>
      <w:r w:rsidRPr="00F66ECE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F66EC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нч</w:t>
      </w:r>
      <w:r w:rsidRPr="00F66ECE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611D4A" w:rsidRDefault="00CD5983" w:rsidP="00611D4A">
      <w:pPr>
        <w:tabs>
          <w:tab w:val="left" w:pos="180"/>
        </w:tabs>
        <w:autoSpaceDE w:val="0"/>
        <w:autoSpaceDN w:val="0"/>
        <w:spacing w:after="0" w:line="360" w:lineRule="auto"/>
        <w:ind w:firstLine="720"/>
        <w:jc w:val="both"/>
        <w:rPr>
          <w:lang w:val="ru-RU"/>
        </w:rPr>
      </w:pPr>
      <w:r w:rsidRPr="00F66ECE">
        <w:rPr>
          <w:rFonts w:ascii="Times New Roman" w:eastAsia="Times New Roman" w:hAnsi="Times New Roman"/>
          <w:color w:val="000000"/>
          <w:sz w:val="24"/>
          <w:lang w:val="ru-RU"/>
        </w:rPr>
        <w:t xml:space="preserve"> проверяемые безударные гласные в корне слова;</w:t>
      </w:r>
    </w:p>
    <w:p w:rsidR="00611D4A" w:rsidRDefault="00CD5983" w:rsidP="00611D4A">
      <w:pPr>
        <w:tabs>
          <w:tab w:val="left" w:pos="180"/>
        </w:tabs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F66ECE">
        <w:rPr>
          <w:rFonts w:ascii="Times New Roman" w:eastAsia="Times New Roman" w:hAnsi="Times New Roman"/>
          <w:color w:val="000000"/>
          <w:sz w:val="24"/>
          <w:lang w:val="ru-RU"/>
        </w:rPr>
        <w:t>парные звонкие и глухие согласные в корне слова;</w:t>
      </w:r>
    </w:p>
    <w:p w:rsidR="00611D4A" w:rsidRDefault="00CD5983" w:rsidP="00611D4A">
      <w:pPr>
        <w:tabs>
          <w:tab w:val="left" w:pos="180"/>
        </w:tabs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F66ECE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  непроверяемые гласные и согласные (перечень слов в орфо​графическом словаре учебника);</w:t>
      </w:r>
      <w:r w:rsidRPr="00F66ECE">
        <w:rPr>
          <w:lang w:val="ru-RU"/>
        </w:rPr>
        <w:tab/>
      </w:r>
      <w:r w:rsidR="00611D4A">
        <w:rPr>
          <w:rFonts w:ascii="Times New Roman" w:eastAsia="Times New Roman" w:hAnsi="Times New Roman"/>
          <w:color w:val="000000"/>
          <w:sz w:val="24"/>
          <w:lang w:val="ru-RU"/>
        </w:rPr>
        <w:t>·</w:t>
      </w:r>
    </w:p>
    <w:p w:rsidR="00611D4A" w:rsidRDefault="00CD5983" w:rsidP="00611D4A">
      <w:pPr>
        <w:tabs>
          <w:tab w:val="left" w:pos="180"/>
        </w:tabs>
        <w:autoSpaceDE w:val="0"/>
        <w:autoSpaceDN w:val="0"/>
        <w:spacing w:after="0" w:line="360" w:lineRule="auto"/>
        <w:ind w:firstLine="720"/>
        <w:jc w:val="both"/>
        <w:rPr>
          <w:lang w:val="ru-RU"/>
        </w:rPr>
      </w:pPr>
      <w:r w:rsidRPr="00F66ECE">
        <w:rPr>
          <w:rFonts w:ascii="Times New Roman" w:eastAsia="Times New Roman" w:hAnsi="Times New Roman"/>
          <w:color w:val="000000"/>
          <w:sz w:val="24"/>
          <w:lang w:val="ru-RU"/>
        </w:rPr>
        <w:t xml:space="preserve"> прописная буква в именах собственных: имена, фамилии, от​чества людей, клички животных, географические названия;</w:t>
      </w:r>
    </w:p>
    <w:p w:rsidR="00B04360" w:rsidRPr="00F66ECE" w:rsidRDefault="00CD5983" w:rsidP="00611D4A">
      <w:pPr>
        <w:tabs>
          <w:tab w:val="left" w:pos="180"/>
        </w:tabs>
        <w:autoSpaceDE w:val="0"/>
        <w:autoSpaceDN w:val="0"/>
        <w:spacing w:after="0" w:line="360" w:lineRule="auto"/>
        <w:ind w:firstLine="720"/>
        <w:jc w:val="both"/>
        <w:rPr>
          <w:lang w:val="ru-RU"/>
        </w:rPr>
      </w:pPr>
      <w:r w:rsidRPr="00F66ECE">
        <w:rPr>
          <w:rFonts w:ascii="Times New Roman" w:eastAsia="Times New Roman" w:hAnsi="Times New Roman"/>
          <w:color w:val="000000"/>
          <w:sz w:val="24"/>
          <w:lang w:val="ru-RU"/>
        </w:rPr>
        <w:t>раздельное написание предлогов с именами существитель​ными.</w:t>
      </w:r>
    </w:p>
    <w:p w:rsidR="00611D4A" w:rsidRDefault="00CD5983" w:rsidP="00611D4A">
      <w:pPr>
        <w:tabs>
          <w:tab w:val="left" w:pos="180"/>
        </w:tabs>
        <w:autoSpaceDE w:val="0"/>
        <w:autoSpaceDN w:val="0"/>
        <w:spacing w:after="0" w:line="360" w:lineRule="auto"/>
        <w:ind w:firstLine="720"/>
        <w:jc w:val="both"/>
        <w:rPr>
          <w:lang w:val="ru-RU"/>
        </w:rPr>
      </w:pPr>
      <w:r w:rsidRPr="00F66ECE">
        <w:rPr>
          <w:lang w:val="ru-RU"/>
        </w:rPr>
        <w:tab/>
      </w:r>
      <w:r w:rsidRPr="00F66EC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Развитие речи </w:t>
      </w:r>
    </w:p>
    <w:p w:rsidR="00B04360" w:rsidRPr="00F66ECE" w:rsidRDefault="00CD5983" w:rsidP="00611D4A">
      <w:pPr>
        <w:tabs>
          <w:tab w:val="left" w:pos="180"/>
        </w:tabs>
        <w:autoSpaceDE w:val="0"/>
        <w:autoSpaceDN w:val="0"/>
        <w:spacing w:after="0" w:line="360" w:lineRule="auto"/>
        <w:ind w:firstLine="720"/>
        <w:jc w:val="both"/>
        <w:rPr>
          <w:lang w:val="ru-RU"/>
        </w:rPr>
      </w:pPr>
      <w:r w:rsidRPr="00F66ECE">
        <w:rPr>
          <w:rFonts w:ascii="Times New Roman" w:eastAsia="Times New Roman" w:hAnsi="Times New Roman"/>
          <w:color w:val="000000"/>
          <w:sz w:val="24"/>
          <w:lang w:val="ru-RU"/>
        </w:rPr>
        <w:t>Выбор языковых средств в соответствии с целями и условия​ми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поддер​жать, закончить разговор, привлечь внимание и т. п.).</w:t>
      </w:r>
    </w:p>
    <w:p w:rsidR="00B04360" w:rsidRPr="00F66ECE" w:rsidRDefault="00CD5983" w:rsidP="00611D4A">
      <w:pPr>
        <w:autoSpaceDE w:val="0"/>
        <w:autoSpaceDN w:val="0"/>
        <w:spacing w:after="0" w:line="360" w:lineRule="auto"/>
        <w:ind w:firstLine="720"/>
        <w:jc w:val="both"/>
        <w:rPr>
          <w:lang w:val="ru-RU"/>
        </w:rPr>
      </w:pPr>
      <w:r w:rsidRPr="00F66ECE">
        <w:rPr>
          <w:rFonts w:ascii="Times New Roman" w:eastAsia="Times New Roman" w:hAnsi="Times New Roman"/>
          <w:color w:val="000000"/>
          <w:sz w:val="24"/>
          <w:lang w:val="ru-RU"/>
        </w:rPr>
        <w:t>Практи​ческое овладение диалогической формой речи. Соблюдение норм речевого этикета и орфоэпических норм в ситуациях учеб​ного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B04360" w:rsidRPr="00F66ECE" w:rsidRDefault="00CD5983" w:rsidP="00611D4A">
      <w:pPr>
        <w:autoSpaceDE w:val="0"/>
        <w:autoSpaceDN w:val="0"/>
        <w:spacing w:after="0" w:line="360" w:lineRule="auto"/>
        <w:ind w:firstLine="720"/>
        <w:jc w:val="both"/>
        <w:rPr>
          <w:lang w:val="ru-RU"/>
        </w:rPr>
      </w:pPr>
      <w:r w:rsidRPr="00F66ECE">
        <w:rPr>
          <w:rFonts w:ascii="Times New Roman" w:eastAsia="Times New Roman" w:hAnsi="Times New Roman"/>
          <w:color w:val="000000"/>
          <w:sz w:val="24"/>
          <w:lang w:val="ru-RU"/>
        </w:rPr>
        <w:t>Составление устного рассказа по репродукции картины. Со​ставление устного рассказа по личным наблюдениям и вопросам. 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За​главие текста. Подбор заголовков к предложенным текстам. Последовательность частей текста (</w:t>
      </w:r>
      <w:r w:rsidRPr="00F66ECE">
        <w:rPr>
          <w:rFonts w:ascii="Times New Roman" w:eastAsia="Times New Roman" w:hAnsi="Times New Roman"/>
          <w:i/>
          <w:color w:val="000000"/>
          <w:sz w:val="24"/>
          <w:lang w:val="ru-RU"/>
        </w:rPr>
        <w:t>абзацев</w:t>
      </w:r>
      <w:r w:rsidRPr="00F66ECE">
        <w:rPr>
          <w:rFonts w:ascii="Times New Roman" w:eastAsia="Times New Roman" w:hAnsi="Times New Roman"/>
          <w:color w:val="000000"/>
          <w:sz w:val="24"/>
          <w:lang w:val="ru-RU"/>
        </w:rPr>
        <w:t>). Корректирование текстов с нарушенным порядком предложений и абзацев.</w:t>
      </w:r>
    </w:p>
    <w:p w:rsidR="00B04360" w:rsidRPr="00F66ECE" w:rsidRDefault="00CD5983" w:rsidP="00611D4A">
      <w:pPr>
        <w:autoSpaceDE w:val="0"/>
        <w:autoSpaceDN w:val="0"/>
        <w:spacing w:after="0" w:line="360" w:lineRule="auto"/>
        <w:ind w:firstLine="720"/>
        <w:jc w:val="both"/>
        <w:rPr>
          <w:lang w:val="ru-RU"/>
        </w:rPr>
      </w:pPr>
      <w:r w:rsidRPr="00F66ECE">
        <w:rPr>
          <w:rFonts w:ascii="Times New Roman" w:eastAsia="Times New Roman" w:hAnsi="Times New Roman"/>
          <w:color w:val="000000"/>
          <w:sz w:val="24"/>
          <w:lang w:val="ru-RU"/>
        </w:rPr>
        <w:t>Типы текстов: описание, повествование, рассуждение, их особенности (первичное ознакомление).</w:t>
      </w:r>
    </w:p>
    <w:p w:rsidR="00B04360" w:rsidRPr="00F66ECE" w:rsidRDefault="00CD5983" w:rsidP="00611D4A">
      <w:pPr>
        <w:autoSpaceDE w:val="0"/>
        <w:autoSpaceDN w:val="0"/>
        <w:spacing w:after="0" w:line="360" w:lineRule="auto"/>
        <w:ind w:firstLine="720"/>
        <w:jc w:val="both"/>
        <w:rPr>
          <w:lang w:val="ru-RU"/>
        </w:rPr>
      </w:pPr>
      <w:r w:rsidRPr="00F66ECE">
        <w:rPr>
          <w:rFonts w:ascii="Times New Roman" w:eastAsia="Times New Roman" w:hAnsi="Times New Roman"/>
          <w:color w:val="000000"/>
          <w:sz w:val="24"/>
          <w:lang w:val="ru-RU"/>
        </w:rPr>
        <w:t>Поздравление и поздравительная открытка. Понимание текста: развитие умения формулировать простые выводы на основе информац</w:t>
      </w:r>
      <w:r w:rsidR="00611D4A">
        <w:rPr>
          <w:rFonts w:ascii="Times New Roman" w:eastAsia="Times New Roman" w:hAnsi="Times New Roman"/>
          <w:color w:val="000000"/>
          <w:sz w:val="24"/>
          <w:lang w:val="ru-RU"/>
        </w:rPr>
        <w:t>ии, содержащейся в тексте. Выра</w:t>
      </w:r>
      <w:r w:rsidRPr="00F66ECE">
        <w:rPr>
          <w:rFonts w:ascii="Times New Roman" w:eastAsia="Times New Roman" w:hAnsi="Times New Roman"/>
          <w:color w:val="000000"/>
          <w:sz w:val="24"/>
          <w:lang w:val="ru-RU"/>
        </w:rPr>
        <w:t>зительное чтение текста вслух с соблюдением правильной инто​нации.</w:t>
      </w:r>
    </w:p>
    <w:p w:rsidR="00B04360" w:rsidRPr="00F66ECE" w:rsidRDefault="00CD5983" w:rsidP="00611D4A">
      <w:pPr>
        <w:autoSpaceDE w:val="0"/>
        <w:autoSpaceDN w:val="0"/>
        <w:spacing w:after="0" w:line="360" w:lineRule="auto"/>
        <w:ind w:firstLine="720"/>
        <w:jc w:val="both"/>
        <w:rPr>
          <w:lang w:val="ru-RU"/>
        </w:rPr>
      </w:pPr>
      <w:r w:rsidRPr="00F66ECE">
        <w:rPr>
          <w:rFonts w:ascii="Times New Roman" w:eastAsia="Times New Roman" w:hAnsi="Times New Roman"/>
          <w:color w:val="000000"/>
          <w:sz w:val="24"/>
          <w:lang w:val="ru-RU"/>
        </w:rPr>
        <w:t>Подробное изложение повествовательного текста объёмом 30—45 слов с опорой на вопросы.</w:t>
      </w:r>
    </w:p>
    <w:p w:rsidR="00B04360" w:rsidRPr="00F66ECE" w:rsidRDefault="00CD5983" w:rsidP="00611D4A">
      <w:pPr>
        <w:autoSpaceDE w:val="0"/>
        <w:autoSpaceDN w:val="0"/>
        <w:spacing w:after="0" w:line="360" w:lineRule="auto"/>
        <w:ind w:firstLine="720"/>
        <w:jc w:val="both"/>
        <w:rPr>
          <w:lang w:val="ru-RU"/>
        </w:rPr>
      </w:pPr>
      <w:r w:rsidRPr="00F66ECE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B04360" w:rsidRPr="00F66ECE" w:rsidRDefault="00CD5983" w:rsidP="00611D4A">
      <w:pPr>
        <w:tabs>
          <w:tab w:val="left" w:pos="180"/>
        </w:tabs>
        <w:autoSpaceDE w:val="0"/>
        <w:autoSpaceDN w:val="0"/>
        <w:spacing w:after="0" w:line="360" w:lineRule="auto"/>
        <w:ind w:firstLine="720"/>
        <w:jc w:val="both"/>
        <w:rPr>
          <w:lang w:val="ru-RU"/>
        </w:rPr>
      </w:pPr>
      <w:r w:rsidRPr="00F66ECE">
        <w:rPr>
          <w:lang w:val="ru-RU"/>
        </w:rPr>
        <w:tab/>
      </w:r>
      <w:r w:rsidRPr="00F66ECE">
        <w:rPr>
          <w:rFonts w:ascii="Times New Roman" w:eastAsia="Times New Roman" w:hAnsi="Times New Roman"/>
          <w:color w:val="000000"/>
          <w:sz w:val="24"/>
          <w:lang w:val="ru-RU"/>
        </w:rPr>
        <w:t>Изучение русского языка во 2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B04360" w:rsidRPr="00F66ECE" w:rsidRDefault="00CD5983" w:rsidP="00611D4A">
      <w:pPr>
        <w:autoSpaceDE w:val="0"/>
        <w:autoSpaceDN w:val="0"/>
        <w:spacing w:after="0" w:line="360" w:lineRule="auto"/>
        <w:ind w:firstLine="720"/>
        <w:jc w:val="both"/>
        <w:rPr>
          <w:lang w:val="ru-RU"/>
        </w:rPr>
      </w:pPr>
      <w:r w:rsidRPr="00F66ECE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611D4A" w:rsidRDefault="00CD5983" w:rsidP="00611D4A">
      <w:pPr>
        <w:tabs>
          <w:tab w:val="left" w:pos="180"/>
        </w:tabs>
        <w:autoSpaceDE w:val="0"/>
        <w:autoSpaceDN w:val="0"/>
        <w:spacing w:after="0" w:line="360" w:lineRule="auto"/>
        <w:ind w:firstLine="720"/>
        <w:jc w:val="both"/>
        <w:rPr>
          <w:lang w:val="ru-RU"/>
        </w:rPr>
      </w:pPr>
      <w:r w:rsidRPr="00F66ECE">
        <w:rPr>
          <w:lang w:val="ru-RU"/>
        </w:rPr>
        <w:tab/>
      </w:r>
      <w:r w:rsidRPr="00F66ECE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«Русский язык» в начальной школе у обучающегося будут сформированы следующие личностные новообразования </w:t>
      </w:r>
      <w:r w:rsidRPr="00F66ECE">
        <w:rPr>
          <w:lang w:val="ru-RU"/>
        </w:rPr>
        <w:br/>
      </w:r>
      <w:r w:rsidRPr="00F66ECE">
        <w:rPr>
          <w:lang w:val="ru-RU"/>
        </w:rPr>
        <w:tab/>
      </w:r>
      <w:r w:rsidRPr="00F66ECE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гражданско-патриотического воспитания:</w:t>
      </w:r>
    </w:p>
    <w:p w:rsidR="00611D4A" w:rsidRDefault="00CD5983" w:rsidP="00611D4A">
      <w:pPr>
        <w:tabs>
          <w:tab w:val="left" w:pos="180"/>
        </w:tabs>
        <w:autoSpaceDE w:val="0"/>
        <w:autoSpaceDN w:val="0"/>
        <w:spacing w:after="0" w:line="360" w:lineRule="auto"/>
        <w:ind w:firstLine="720"/>
        <w:jc w:val="both"/>
        <w:rPr>
          <w:lang w:val="ru-RU"/>
        </w:rPr>
      </w:pPr>
      <w:r w:rsidRPr="00F66ECE">
        <w:rPr>
          <w:rFonts w:ascii="Times New Roman" w:eastAsia="Times New Roman" w:hAnsi="Times New Roman"/>
          <w:color w:val="000000"/>
          <w:sz w:val="24"/>
          <w:lang w:val="ru-RU"/>
        </w:rPr>
        <w:t>—    становление ценностного отношения к своей Родине — России, в том числе через изучение русского языка, отражающего историю и культуру страны;</w:t>
      </w:r>
    </w:p>
    <w:p w:rsidR="00611D4A" w:rsidRDefault="00CD5983" w:rsidP="00611D4A">
      <w:pPr>
        <w:tabs>
          <w:tab w:val="left" w:pos="180"/>
        </w:tabs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F66ECE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—    осознание своей этнокультурной и российской граждан​ской идентичности, понимание роли русского языка как государственного языка Российской Федерации и языка межнацио​нального общения народов России</w:t>
      </w:r>
    </w:p>
    <w:p w:rsidR="00611D4A" w:rsidRDefault="00CD5983" w:rsidP="00611D4A">
      <w:pPr>
        <w:tabs>
          <w:tab w:val="left" w:pos="180"/>
        </w:tabs>
        <w:autoSpaceDE w:val="0"/>
        <w:autoSpaceDN w:val="0"/>
        <w:spacing w:after="0" w:line="360" w:lineRule="auto"/>
        <w:ind w:firstLine="720"/>
        <w:jc w:val="both"/>
        <w:rPr>
          <w:lang w:val="ru-RU"/>
        </w:rPr>
      </w:pPr>
      <w:r w:rsidRPr="00F66ECE">
        <w:rPr>
          <w:lang w:val="ru-RU"/>
        </w:rPr>
        <w:tab/>
      </w:r>
      <w:r w:rsidRPr="00F66ECE">
        <w:rPr>
          <w:rFonts w:ascii="Times New Roman" w:eastAsia="Times New Roman" w:hAnsi="Times New Roman"/>
          <w:color w:val="000000"/>
          <w:sz w:val="24"/>
          <w:lang w:val="ru-RU"/>
        </w:rPr>
        <w:t>—    сопричастность к прошлому, настоящему и будущему сво​ей страны и родного края, в том числе через обсуждение ситуаций при работе с художественными произведениями;</w:t>
      </w:r>
    </w:p>
    <w:p w:rsidR="00611D4A" w:rsidRDefault="00CD5983" w:rsidP="00611D4A">
      <w:pPr>
        <w:tabs>
          <w:tab w:val="left" w:pos="180"/>
        </w:tabs>
        <w:autoSpaceDE w:val="0"/>
        <w:autoSpaceDN w:val="0"/>
        <w:spacing w:after="0" w:line="360" w:lineRule="auto"/>
        <w:ind w:firstLine="720"/>
        <w:jc w:val="both"/>
        <w:rPr>
          <w:lang w:val="ru-RU"/>
        </w:rPr>
      </w:pPr>
      <w:r w:rsidRPr="00F66ECE">
        <w:rPr>
          <w:rFonts w:ascii="Times New Roman" w:eastAsia="Times New Roman" w:hAnsi="Times New Roman"/>
          <w:color w:val="000000"/>
          <w:sz w:val="24"/>
          <w:lang w:val="ru-RU"/>
        </w:rPr>
        <w:t>—    уважение к своему и другим народам, формируемое в том числе на основе примеров из художественных произведений;</w:t>
      </w:r>
    </w:p>
    <w:p w:rsidR="00611D4A" w:rsidRDefault="00CD5983" w:rsidP="00611D4A">
      <w:pPr>
        <w:tabs>
          <w:tab w:val="left" w:pos="180"/>
        </w:tabs>
        <w:autoSpaceDE w:val="0"/>
        <w:autoSpaceDN w:val="0"/>
        <w:spacing w:after="0" w:line="360" w:lineRule="auto"/>
        <w:ind w:firstLine="720"/>
        <w:jc w:val="both"/>
        <w:rPr>
          <w:lang w:val="ru-RU"/>
        </w:rPr>
      </w:pPr>
      <w:r w:rsidRPr="00F66ECE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первоначальные представления о человеке как члене об​щества, о правах и ответственности, уважении и достоинстве человека, о нравственно​этических нормах поведения и прави​лах межличностных отношений, в том числе отражённых в художественных произведениях; </w:t>
      </w:r>
      <w:r w:rsidRPr="00F66ECE">
        <w:rPr>
          <w:lang w:val="ru-RU"/>
        </w:rPr>
        <w:br/>
      </w:r>
      <w:r w:rsidRPr="00F66ECE">
        <w:rPr>
          <w:lang w:val="ru-RU"/>
        </w:rPr>
        <w:tab/>
      </w:r>
      <w:r w:rsidRPr="00F66ECE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духовно-нравственного воспитания:</w:t>
      </w:r>
    </w:p>
    <w:p w:rsidR="00611D4A" w:rsidRDefault="00CD5983" w:rsidP="00611D4A">
      <w:pPr>
        <w:tabs>
          <w:tab w:val="left" w:pos="180"/>
        </w:tabs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F66ECE">
        <w:rPr>
          <w:rFonts w:ascii="Times New Roman" w:eastAsia="Times New Roman" w:hAnsi="Times New Roman"/>
          <w:color w:val="000000"/>
          <w:sz w:val="24"/>
          <w:lang w:val="ru-RU"/>
        </w:rPr>
        <w:t>—    признание индивидуальности каждого человека с опорой на собственный жизненный и читательский опыт</w:t>
      </w:r>
    </w:p>
    <w:p w:rsidR="00611D4A" w:rsidRDefault="00CD5983" w:rsidP="00611D4A">
      <w:pPr>
        <w:tabs>
          <w:tab w:val="left" w:pos="180"/>
        </w:tabs>
        <w:autoSpaceDE w:val="0"/>
        <w:autoSpaceDN w:val="0"/>
        <w:spacing w:after="0" w:line="360" w:lineRule="auto"/>
        <w:ind w:firstLine="720"/>
        <w:jc w:val="both"/>
        <w:rPr>
          <w:lang w:val="ru-RU"/>
        </w:rPr>
      </w:pPr>
      <w:r w:rsidRPr="00F66ECE">
        <w:rPr>
          <w:rFonts w:ascii="Times New Roman" w:eastAsia="Times New Roman" w:hAnsi="Times New Roman"/>
          <w:color w:val="000000"/>
          <w:sz w:val="24"/>
          <w:lang w:val="ru-RU"/>
        </w:rPr>
        <w:t>—    проявление сопережив</w:t>
      </w:r>
      <w:r w:rsidR="00611D4A">
        <w:rPr>
          <w:rFonts w:ascii="Times New Roman" w:eastAsia="Times New Roman" w:hAnsi="Times New Roman"/>
          <w:color w:val="000000"/>
          <w:sz w:val="24"/>
          <w:lang w:val="ru-RU"/>
        </w:rPr>
        <w:t>ания, уважения и доброжелатель​</w:t>
      </w:r>
      <w:r w:rsidRPr="00F66ECE">
        <w:rPr>
          <w:rFonts w:ascii="Times New Roman" w:eastAsia="Times New Roman" w:hAnsi="Times New Roman"/>
          <w:color w:val="000000"/>
          <w:sz w:val="24"/>
          <w:lang w:val="ru-RU"/>
        </w:rPr>
        <w:t>ности, в том числе с использованием адекватных языковых средств для выражения своего состояния и чувств;</w:t>
      </w:r>
      <w:r w:rsidRPr="00F66ECE">
        <w:rPr>
          <w:lang w:val="ru-RU"/>
        </w:rPr>
        <w:br/>
      </w:r>
      <w:r w:rsidRPr="00F66ECE">
        <w:rPr>
          <w:lang w:val="ru-RU"/>
        </w:rPr>
        <w:tab/>
      </w:r>
      <w:r w:rsidRPr="00F66ECE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неприятие любых форм поведения, направленных на причинение физического  и  морального вреда  другим  людям (в том числе связанного с использованием недопустимых средств языка); </w:t>
      </w:r>
      <w:r w:rsidRPr="00F66ECE">
        <w:rPr>
          <w:lang w:val="ru-RU"/>
        </w:rPr>
        <w:tab/>
      </w:r>
    </w:p>
    <w:p w:rsidR="00611D4A" w:rsidRDefault="00CD5983" w:rsidP="00611D4A">
      <w:pPr>
        <w:tabs>
          <w:tab w:val="left" w:pos="180"/>
        </w:tabs>
        <w:autoSpaceDE w:val="0"/>
        <w:autoSpaceDN w:val="0"/>
        <w:spacing w:after="0" w:line="360" w:lineRule="auto"/>
        <w:ind w:firstLine="720"/>
        <w:jc w:val="both"/>
        <w:rPr>
          <w:lang w:val="ru-RU"/>
        </w:rPr>
      </w:pPr>
      <w:r w:rsidRPr="00F66ECE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эстетического воспитания:</w:t>
      </w:r>
    </w:p>
    <w:p w:rsidR="00611D4A" w:rsidRDefault="00CD5983" w:rsidP="00611D4A">
      <w:pPr>
        <w:tabs>
          <w:tab w:val="left" w:pos="180"/>
        </w:tabs>
        <w:autoSpaceDE w:val="0"/>
        <w:autoSpaceDN w:val="0"/>
        <w:spacing w:after="0" w:line="360" w:lineRule="auto"/>
        <w:ind w:firstLine="720"/>
        <w:jc w:val="both"/>
        <w:rPr>
          <w:lang w:val="ru-RU"/>
        </w:rPr>
      </w:pPr>
      <w:r w:rsidRPr="00F66ECE">
        <w:rPr>
          <w:lang w:val="ru-RU"/>
        </w:rPr>
        <w:tab/>
      </w:r>
      <w:r w:rsidRPr="00F66ECE">
        <w:rPr>
          <w:rFonts w:ascii="Times New Roman" w:eastAsia="Times New Roman" w:hAnsi="Times New Roman"/>
          <w:color w:val="000000"/>
          <w:sz w:val="24"/>
          <w:lang w:val="ru-RU"/>
        </w:rPr>
        <w:t>—    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611D4A" w:rsidRDefault="00CD5983" w:rsidP="00611D4A">
      <w:pPr>
        <w:tabs>
          <w:tab w:val="left" w:pos="180"/>
        </w:tabs>
        <w:autoSpaceDE w:val="0"/>
        <w:autoSpaceDN w:val="0"/>
        <w:spacing w:after="0" w:line="360" w:lineRule="auto"/>
        <w:ind w:firstLine="720"/>
        <w:jc w:val="both"/>
        <w:rPr>
          <w:lang w:val="ru-RU"/>
        </w:rPr>
      </w:pPr>
      <w:r w:rsidRPr="00F66ECE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стремление к самовыражению в разных видах художе​ственной деятельности, в том числе в искусстве слова; осозна​ние важности русского языка как средства общения и самовы​ражения; </w:t>
      </w:r>
      <w:r w:rsidRPr="00F66ECE">
        <w:rPr>
          <w:lang w:val="ru-RU"/>
        </w:rPr>
        <w:tab/>
      </w:r>
    </w:p>
    <w:p w:rsidR="00611D4A" w:rsidRDefault="00CD5983" w:rsidP="00611D4A">
      <w:pPr>
        <w:tabs>
          <w:tab w:val="left" w:pos="180"/>
        </w:tabs>
        <w:autoSpaceDE w:val="0"/>
        <w:autoSpaceDN w:val="0"/>
        <w:spacing w:after="0" w:line="360" w:lineRule="auto"/>
        <w:ind w:firstLine="720"/>
        <w:jc w:val="both"/>
        <w:rPr>
          <w:lang w:val="ru-RU"/>
        </w:rPr>
      </w:pPr>
      <w:r w:rsidRPr="00F66ECE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благополучия:</w:t>
      </w:r>
      <w:r w:rsidRPr="00F66ECE">
        <w:rPr>
          <w:lang w:val="ru-RU"/>
        </w:rPr>
        <w:tab/>
      </w:r>
    </w:p>
    <w:p w:rsidR="00611D4A" w:rsidRDefault="00CD5983" w:rsidP="00611D4A">
      <w:pPr>
        <w:tabs>
          <w:tab w:val="left" w:pos="180"/>
        </w:tabs>
        <w:autoSpaceDE w:val="0"/>
        <w:autoSpaceDN w:val="0"/>
        <w:spacing w:after="0" w:line="360" w:lineRule="auto"/>
        <w:ind w:firstLine="720"/>
        <w:jc w:val="both"/>
        <w:rPr>
          <w:lang w:val="ru-RU"/>
        </w:rPr>
      </w:pPr>
      <w:r w:rsidRPr="00F66ECE">
        <w:rPr>
          <w:rFonts w:ascii="Times New Roman" w:eastAsia="Times New Roman" w:hAnsi="Times New Roman"/>
          <w:color w:val="000000"/>
          <w:sz w:val="24"/>
          <w:lang w:val="ru-RU"/>
        </w:rPr>
        <w:t>—   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 в процессе языкового образования;</w:t>
      </w:r>
    </w:p>
    <w:p w:rsidR="00611D4A" w:rsidRDefault="00CD5983" w:rsidP="00611D4A">
      <w:pPr>
        <w:tabs>
          <w:tab w:val="left" w:pos="180"/>
        </w:tabs>
        <w:autoSpaceDE w:val="0"/>
        <w:autoSpaceDN w:val="0"/>
        <w:spacing w:after="0" w:line="360" w:lineRule="auto"/>
        <w:ind w:firstLine="720"/>
        <w:jc w:val="both"/>
        <w:rPr>
          <w:lang w:val="ru-RU"/>
        </w:rPr>
      </w:pPr>
      <w:r w:rsidRPr="00F66ECE">
        <w:rPr>
          <w:lang w:val="ru-RU"/>
        </w:rPr>
        <w:tab/>
      </w:r>
      <w:r w:rsidRPr="00F66ECE">
        <w:rPr>
          <w:rFonts w:ascii="Times New Roman" w:eastAsia="Times New Roman" w:hAnsi="Times New Roman"/>
          <w:color w:val="000000"/>
          <w:sz w:val="24"/>
          <w:lang w:val="ru-RU"/>
        </w:rPr>
        <w:t xml:space="preserve">—   бережное отношение к физическому и психическому здо​ровью, проявляющееся в выборе приемлемых способов речевого самовыражения и соблюдении норм речевого этикета и пра​вил общения; </w:t>
      </w:r>
    </w:p>
    <w:p w:rsidR="00611D4A" w:rsidRDefault="00CD5983" w:rsidP="00611D4A">
      <w:pPr>
        <w:tabs>
          <w:tab w:val="left" w:pos="180"/>
        </w:tabs>
        <w:autoSpaceDE w:val="0"/>
        <w:autoSpaceDN w:val="0"/>
        <w:spacing w:after="0" w:line="360" w:lineRule="auto"/>
        <w:ind w:firstLine="720"/>
        <w:jc w:val="both"/>
        <w:rPr>
          <w:lang w:val="ru-RU"/>
        </w:rPr>
      </w:pPr>
      <w:r w:rsidRPr="00F66ECE">
        <w:rPr>
          <w:rFonts w:ascii="Times New Roman" w:eastAsia="Times New Roman" w:hAnsi="Times New Roman"/>
          <w:b/>
          <w:color w:val="000000"/>
          <w:sz w:val="24"/>
          <w:lang w:val="ru-RU"/>
        </w:rPr>
        <w:t>трудового воспитания:</w:t>
      </w:r>
    </w:p>
    <w:p w:rsidR="00611D4A" w:rsidRDefault="00CD5983" w:rsidP="00611D4A">
      <w:pPr>
        <w:tabs>
          <w:tab w:val="left" w:pos="180"/>
        </w:tabs>
        <w:autoSpaceDE w:val="0"/>
        <w:autoSpaceDN w:val="0"/>
        <w:spacing w:after="0" w:line="360" w:lineRule="auto"/>
        <w:ind w:firstLine="720"/>
        <w:jc w:val="both"/>
        <w:rPr>
          <w:lang w:val="ru-RU"/>
        </w:rPr>
      </w:pPr>
      <w:r w:rsidRPr="00F66ECE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—    осознание ценности труда в жизни человека и общества (в том числе благодаря примерам из художественных произведений), ответственное потребление и бережное отношение к результатам труда, навыки участия в различных видах трудо​вой деятельности, интерес к различным профессиям, возника​ющий при обсуждении примеров из художественных произве​дений; </w:t>
      </w:r>
      <w:r w:rsidRPr="00F66ECE">
        <w:rPr>
          <w:lang w:val="ru-RU"/>
        </w:rPr>
        <w:br/>
      </w:r>
      <w:r w:rsidRPr="00F66ECE">
        <w:rPr>
          <w:lang w:val="ru-RU"/>
        </w:rPr>
        <w:tab/>
      </w:r>
      <w:r w:rsidRPr="00F66ECE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экологического воспитания:</w:t>
      </w:r>
      <w:r w:rsidR="00611D4A" w:rsidRPr="00F66ECE">
        <w:rPr>
          <w:lang w:val="ru-RU"/>
        </w:rPr>
        <w:t xml:space="preserve"> </w:t>
      </w:r>
    </w:p>
    <w:p w:rsidR="00611D4A" w:rsidRDefault="00CD5983" w:rsidP="00611D4A">
      <w:pPr>
        <w:tabs>
          <w:tab w:val="left" w:pos="180"/>
        </w:tabs>
        <w:autoSpaceDE w:val="0"/>
        <w:autoSpaceDN w:val="0"/>
        <w:spacing w:after="0" w:line="360" w:lineRule="auto"/>
        <w:ind w:firstLine="720"/>
        <w:jc w:val="both"/>
        <w:rPr>
          <w:lang w:val="ru-RU"/>
        </w:rPr>
      </w:pPr>
      <w:r w:rsidRPr="00F66ECE">
        <w:rPr>
          <w:lang w:val="ru-RU"/>
        </w:rPr>
        <w:tab/>
      </w:r>
      <w:r w:rsidRPr="00F66ECE">
        <w:rPr>
          <w:rFonts w:ascii="Times New Roman" w:eastAsia="Times New Roman" w:hAnsi="Times New Roman"/>
          <w:color w:val="000000"/>
          <w:sz w:val="24"/>
          <w:lang w:val="ru-RU"/>
        </w:rPr>
        <w:t>—    бережное отношение к природе, формируемое в процессе работы с текстами;</w:t>
      </w:r>
    </w:p>
    <w:p w:rsidR="00611D4A" w:rsidRDefault="00CD5983" w:rsidP="00611D4A">
      <w:pPr>
        <w:tabs>
          <w:tab w:val="left" w:pos="180"/>
        </w:tabs>
        <w:autoSpaceDE w:val="0"/>
        <w:autoSpaceDN w:val="0"/>
        <w:spacing w:after="0" w:line="360" w:lineRule="auto"/>
        <w:ind w:firstLine="720"/>
        <w:jc w:val="both"/>
        <w:rPr>
          <w:lang w:val="ru-RU"/>
        </w:rPr>
      </w:pPr>
      <w:r w:rsidRPr="00F66ECE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неприятие действий, приносящих ей вред; </w:t>
      </w:r>
    </w:p>
    <w:p w:rsidR="00611D4A" w:rsidRDefault="00CD5983" w:rsidP="00611D4A">
      <w:pPr>
        <w:tabs>
          <w:tab w:val="left" w:pos="180"/>
        </w:tabs>
        <w:autoSpaceDE w:val="0"/>
        <w:autoSpaceDN w:val="0"/>
        <w:spacing w:after="0" w:line="360" w:lineRule="auto"/>
        <w:ind w:firstLine="720"/>
        <w:jc w:val="both"/>
        <w:rPr>
          <w:lang w:val="ru-RU"/>
        </w:rPr>
      </w:pPr>
      <w:r w:rsidRPr="00F66ECE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познания:</w:t>
      </w:r>
    </w:p>
    <w:p w:rsidR="00611D4A" w:rsidRDefault="00CD5983" w:rsidP="00611D4A">
      <w:pPr>
        <w:tabs>
          <w:tab w:val="left" w:pos="180"/>
        </w:tabs>
        <w:autoSpaceDE w:val="0"/>
        <w:autoSpaceDN w:val="0"/>
        <w:spacing w:after="0" w:line="360" w:lineRule="auto"/>
        <w:ind w:firstLine="720"/>
        <w:jc w:val="both"/>
        <w:rPr>
          <w:lang w:val="ru-RU"/>
        </w:rPr>
      </w:pPr>
      <w:r w:rsidRPr="00F66ECE">
        <w:rPr>
          <w:rFonts w:ascii="Times New Roman" w:eastAsia="Times New Roman" w:hAnsi="Times New Roman"/>
          <w:color w:val="000000"/>
          <w:sz w:val="24"/>
          <w:lang w:val="ru-RU"/>
        </w:rPr>
        <w:t>—    первоначальные представления о научной картине мира (в том числе первоначальные представления о системе языка как одной из составляющих целостной научной картины мира);</w:t>
      </w:r>
      <w:r w:rsidRPr="00F66ECE">
        <w:rPr>
          <w:lang w:val="ru-RU"/>
        </w:rPr>
        <w:tab/>
      </w:r>
    </w:p>
    <w:p w:rsidR="00B04360" w:rsidRPr="00F66ECE" w:rsidRDefault="00CD5983" w:rsidP="00611D4A">
      <w:pPr>
        <w:tabs>
          <w:tab w:val="left" w:pos="180"/>
        </w:tabs>
        <w:autoSpaceDE w:val="0"/>
        <w:autoSpaceDN w:val="0"/>
        <w:spacing w:after="0" w:line="360" w:lineRule="auto"/>
        <w:ind w:firstLine="720"/>
        <w:jc w:val="both"/>
        <w:rPr>
          <w:lang w:val="ru-RU"/>
        </w:rPr>
      </w:pPr>
      <w:r w:rsidRPr="00F66ECE">
        <w:rPr>
          <w:rFonts w:ascii="Times New Roman" w:eastAsia="Times New Roman" w:hAnsi="Times New Roman"/>
          <w:color w:val="000000"/>
          <w:sz w:val="24"/>
          <w:lang w:val="ru-RU"/>
        </w:rPr>
        <w:t>—    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актив​ность и самостоятельность в его познании.</w:t>
      </w:r>
    </w:p>
    <w:p w:rsidR="00B04360" w:rsidRPr="00F66ECE" w:rsidRDefault="00CD5983" w:rsidP="00611D4A">
      <w:pPr>
        <w:autoSpaceDE w:val="0"/>
        <w:autoSpaceDN w:val="0"/>
        <w:spacing w:after="0" w:line="360" w:lineRule="auto"/>
        <w:ind w:firstLine="720"/>
        <w:jc w:val="both"/>
        <w:rPr>
          <w:lang w:val="ru-RU"/>
        </w:rPr>
      </w:pPr>
      <w:r w:rsidRPr="00F66ECE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B04360" w:rsidRPr="00F66ECE" w:rsidRDefault="00CD5983" w:rsidP="00611D4A">
      <w:pPr>
        <w:tabs>
          <w:tab w:val="left" w:pos="180"/>
        </w:tabs>
        <w:autoSpaceDE w:val="0"/>
        <w:autoSpaceDN w:val="0"/>
        <w:spacing w:after="0" w:line="360" w:lineRule="auto"/>
        <w:ind w:firstLine="720"/>
        <w:jc w:val="both"/>
        <w:rPr>
          <w:lang w:val="ru-RU"/>
        </w:rPr>
      </w:pPr>
      <w:r w:rsidRPr="00F66ECE">
        <w:rPr>
          <w:lang w:val="ru-RU"/>
        </w:rPr>
        <w:tab/>
      </w:r>
      <w:r w:rsidRPr="00F66ECE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«Русский язык» в начальной школе у обучающегося будут сформированы следующие </w:t>
      </w:r>
      <w:r w:rsidRPr="00F66EC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познавательные </w:t>
      </w:r>
      <w:r w:rsidRPr="00F66ECE">
        <w:rPr>
          <w:rFonts w:ascii="Times New Roman" w:eastAsia="Times New Roman" w:hAnsi="Times New Roman"/>
          <w:color w:val="000000"/>
          <w:sz w:val="24"/>
          <w:lang w:val="ru-RU"/>
        </w:rPr>
        <w:t>универсальные учебные действия.</w:t>
      </w:r>
    </w:p>
    <w:p w:rsidR="00611D4A" w:rsidRDefault="00CD5983" w:rsidP="00611D4A">
      <w:pPr>
        <w:tabs>
          <w:tab w:val="left" w:pos="180"/>
        </w:tabs>
        <w:autoSpaceDE w:val="0"/>
        <w:autoSpaceDN w:val="0"/>
        <w:spacing w:after="0" w:line="360" w:lineRule="auto"/>
        <w:ind w:firstLine="720"/>
        <w:jc w:val="both"/>
        <w:rPr>
          <w:lang w:val="ru-RU"/>
        </w:rPr>
      </w:pPr>
      <w:r w:rsidRPr="00F66ECE">
        <w:rPr>
          <w:lang w:val="ru-RU"/>
        </w:rPr>
        <w:tab/>
      </w:r>
      <w:r w:rsidRPr="00F66ECE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логические действия</w:t>
      </w:r>
      <w:r w:rsidRPr="00F66ECE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611D4A" w:rsidRDefault="00CD5983" w:rsidP="00611D4A">
      <w:pPr>
        <w:tabs>
          <w:tab w:val="left" w:pos="180"/>
        </w:tabs>
        <w:autoSpaceDE w:val="0"/>
        <w:autoSpaceDN w:val="0"/>
        <w:spacing w:after="0" w:line="360" w:lineRule="auto"/>
        <w:ind w:firstLine="720"/>
        <w:jc w:val="both"/>
        <w:rPr>
          <w:lang w:val="ru-RU"/>
        </w:rPr>
      </w:pPr>
      <w:r w:rsidRPr="00F66ECE">
        <w:rPr>
          <w:lang w:val="ru-RU"/>
        </w:rPr>
        <w:tab/>
      </w:r>
      <w:r w:rsidRPr="00F66ECE">
        <w:rPr>
          <w:rFonts w:ascii="Times New Roman" w:eastAsia="Times New Roman" w:hAnsi="Times New Roman"/>
          <w:color w:val="000000"/>
          <w:sz w:val="24"/>
          <w:lang w:val="ru-RU"/>
        </w:rPr>
        <w:t>—    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грамматиче​ский признак, лексическое значение и др.); устанавливать аналогии языковых единиц;</w:t>
      </w:r>
    </w:p>
    <w:p w:rsidR="00611D4A" w:rsidRDefault="00CD5983" w:rsidP="00611D4A">
      <w:pPr>
        <w:tabs>
          <w:tab w:val="left" w:pos="180"/>
        </w:tabs>
        <w:autoSpaceDE w:val="0"/>
        <w:autoSpaceDN w:val="0"/>
        <w:spacing w:after="0" w:line="360" w:lineRule="auto"/>
        <w:ind w:firstLine="720"/>
        <w:jc w:val="both"/>
        <w:rPr>
          <w:lang w:val="ru-RU"/>
        </w:rPr>
      </w:pPr>
      <w:r w:rsidRPr="00F66ECE">
        <w:rPr>
          <w:lang w:val="ru-RU"/>
        </w:rPr>
        <w:tab/>
      </w:r>
      <w:r w:rsidRPr="00F66ECE">
        <w:rPr>
          <w:rFonts w:ascii="Times New Roman" w:eastAsia="Times New Roman" w:hAnsi="Times New Roman"/>
          <w:color w:val="000000"/>
          <w:sz w:val="24"/>
          <w:lang w:val="ru-RU"/>
        </w:rPr>
        <w:t>—    объединять объекты (языковые единицы) по определённо​му признаку;</w:t>
      </w:r>
    </w:p>
    <w:p w:rsidR="00611D4A" w:rsidRDefault="00CD5983" w:rsidP="00611D4A">
      <w:pPr>
        <w:tabs>
          <w:tab w:val="left" w:pos="180"/>
        </w:tabs>
        <w:autoSpaceDE w:val="0"/>
        <w:autoSpaceDN w:val="0"/>
        <w:spacing w:after="0" w:line="360" w:lineRule="auto"/>
        <w:ind w:firstLine="720"/>
        <w:jc w:val="both"/>
        <w:rPr>
          <w:lang w:val="ru-RU"/>
        </w:rPr>
      </w:pPr>
      <w:r w:rsidRPr="00F66ECE">
        <w:rPr>
          <w:rFonts w:ascii="Times New Roman" w:eastAsia="Times New Roman" w:hAnsi="Times New Roman"/>
          <w:color w:val="000000"/>
          <w:sz w:val="24"/>
          <w:lang w:val="ru-RU"/>
        </w:rPr>
        <w:t>—    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611D4A" w:rsidRDefault="00CD5983" w:rsidP="00611D4A">
      <w:pPr>
        <w:tabs>
          <w:tab w:val="left" w:pos="180"/>
        </w:tabs>
        <w:autoSpaceDE w:val="0"/>
        <w:autoSpaceDN w:val="0"/>
        <w:spacing w:after="0" w:line="360" w:lineRule="auto"/>
        <w:ind w:firstLine="720"/>
        <w:jc w:val="both"/>
        <w:rPr>
          <w:lang w:val="ru-RU"/>
        </w:rPr>
      </w:pPr>
      <w:r w:rsidRPr="00F66ECE">
        <w:rPr>
          <w:lang w:val="ru-RU"/>
        </w:rPr>
        <w:tab/>
      </w:r>
      <w:r w:rsidRPr="00F66ECE">
        <w:rPr>
          <w:rFonts w:ascii="Times New Roman" w:eastAsia="Times New Roman" w:hAnsi="Times New Roman"/>
          <w:color w:val="000000"/>
          <w:sz w:val="24"/>
          <w:lang w:val="ru-RU"/>
        </w:rPr>
        <w:t>—    находить в языковом материале закономерности и проти​воречия на основе предложенного учителем алгоритма наблюдения; анализировать алгоритм действий при работе с языко​выми единицами, самостоятельно выделять учебные операции при анализе языковых единиц;</w:t>
      </w:r>
      <w:r w:rsidRPr="00F66ECE">
        <w:rPr>
          <w:lang w:val="ru-RU"/>
        </w:rPr>
        <w:br/>
      </w:r>
      <w:r w:rsidRPr="00F66ECE">
        <w:rPr>
          <w:lang w:val="ru-RU"/>
        </w:rPr>
        <w:tab/>
      </w:r>
      <w:r w:rsidRPr="00F66ECE">
        <w:rPr>
          <w:rFonts w:ascii="Times New Roman" w:eastAsia="Times New Roman" w:hAnsi="Times New Roman"/>
          <w:color w:val="000000"/>
          <w:sz w:val="24"/>
          <w:lang w:val="ru-RU"/>
        </w:rPr>
        <w:t>—    выявлять недостаток информации для решения учебной и практической задачи на основе предложенного алгоритма, фор​мулировать запрос на дополнительную информацию;</w:t>
      </w:r>
      <w:r w:rsidRPr="00F66ECE">
        <w:rPr>
          <w:lang w:val="ru-RU"/>
        </w:rPr>
        <w:br/>
      </w:r>
      <w:r w:rsidRPr="00F66ECE">
        <w:rPr>
          <w:lang w:val="ru-RU"/>
        </w:rPr>
        <w:tab/>
      </w:r>
      <w:r w:rsidRPr="00F66ECE">
        <w:rPr>
          <w:rFonts w:ascii="Times New Roman" w:eastAsia="Times New Roman" w:hAnsi="Times New Roman"/>
          <w:color w:val="000000"/>
          <w:sz w:val="24"/>
          <w:lang w:val="ru-RU"/>
        </w:rPr>
        <w:t>—    устанавливать причинно​следственные связи в ситуациях наблюдения за языковым материалом, делать выводы.</w:t>
      </w:r>
    </w:p>
    <w:p w:rsidR="00F90E57" w:rsidRDefault="00CD5983" w:rsidP="00611D4A">
      <w:pPr>
        <w:tabs>
          <w:tab w:val="left" w:pos="180"/>
        </w:tabs>
        <w:autoSpaceDE w:val="0"/>
        <w:autoSpaceDN w:val="0"/>
        <w:spacing w:after="0" w:line="360" w:lineRule="auto"/>
        <w:ind w:firstLine="720"/>
        <w:jc w:val="both"/>
        <w:rPr>
          <w:lang w:val="ru-RU"/>
        </w:rPr>
      </w:pPr>
      <w:r w:rsidRPr="00F66ECE">
        <w:rPr>
          <w:lang w:val="ru-RU"/>
        </w:rPr>
        <w:tab/>
      </w:r>
      <w:r w:rsidRPr="00F66ECE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исследовательские действия</w:t>
      </w:r>
      <w:r w:rsidRPr="00F66ECE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611D4A" w:rsidRDefault="00CD5983" w:rsidP="00611D4A">
      <w:pPr>
        <w:tabs>
          <w:tab w:val="left" w:pos="180"/>
        </w:tabs>
        <w:autoSpaceDE w:val="0"/>
        <w:autoSpaceDN w:val="0"/>
        <w:spacing w:after="0" w:line="360" w:lineRule="auto"/>
        <w:ind w:firstLine="720"/>
        <w:jc w:val="both"/>
        <w:rPr>
          <w:lang w:val="ru-RU"/>
        </w:rPr>
      </w:pPr>
      <w:r w:rsidRPr="00F66ECE">
        <w:rPr>
          <w:lang w:val="ru-RU"/>
        </w:rPr>
        <w:lastRenderedPageBreak/>
        <w:tab/>
      </w:r>
      <w:r w:rsidRPr="00F66ECE">
        <w:rPr>
          <w:rFonts w:ascii="Times New Roman" w:eastAsia="Times New Roman" w:hAnsi="Times New Roman"/>
          <w:color w:val="000000"/>
          <w:sz w:val="24"/>
          <w:lang w:val="ru-RU"/>
        </w:rPr>
        <w:t>—    с помощью учителя формулировать цель, планировать из​менения языкового объекта, речевой ситуации;</w:t>
      </w:r>
    </w:p>
    <w:p w:rsidR="00611D4A" w:rsidRDefault="00CD5983" w:rsidP="00611D4A">
      <w:pPr>
        <w:tabs>
          <w:tab w:val="left" w:pos="180"/>
        </w:tabs>
        <w:autoSpaceDE w:val="0"/>
        <w:autoSpaceDN w:val="0"/>
        <w:spacing w:after="0" w:line="360" w:lineRule="auto"/>
        <w:ind w:firstLine="720"/>
        <w:jc w:val="both"/>
        <w:rPr>
          <w:lang w:val="ru-RU"/>
        </w:rPr>
      </w:pPr>
      <w:r w:rsidRPr="00F66ECE">
        <w:rPr>
          <w:rFonts w:ascii="Times New Roman" w:eastAsia="Times New Roman" w:hAnsi="Times New Roman"/>
          <w:color w:val="000000"/>
          <w:sz w:val="24"/>
          <w:lang w:val="ru-RU"/>
        </w:rPr>
        <w:t>—    сравнивать несколько вариантов выполнения задания, выбирать наиболее подходящий (на основе предложенных критериев);</w:t>
      </w:r>
    </w:p>
    <w:p w:rsidR="00B04360" w:rsidRPr="00F66ECE" w:rsidRDefault="00CD5983" w:rsidP="00611D4A">
      <w:pPr>
        <w:tabs>
          <w:tab w:val="left" w:pos="180"/>
        </w:tabs>
        <w:autoSpaceDE w:val="0"/>
        <w:autoSpaceDN w:val="0"/>
        <w:spacing w:after="0" w:line="360" w:lineRule="auto"/>
        <w:ind w:firstLine="720"/>
        <w:jc w:val="both"/>
        <w:rPr>
          <w:lang w:val="ru-RU"/>
        </w:rPr>
      </w:pPr>
      <w:r w:rsidRPr="00F66ECE">
        <w:rPr>
          <w:lang w:val="ru-RU"/>
        </w:rPr>
        <w:tab/>
      </w:r>
      <w:r w:rsidRPr="00F66ECE">
        <w:rPr>
          <w:rFonts w:ascii="Times New Roman" w:eastAsia="Times New Roman" w:hAnsi="Times New Roman"/>
          <w:color w:val="000000"/>
          <w:sz w:val="24"/>
          <w:lang w:val="ru-RU"/>
        </w:rPr>
        <w:t>—    проводить по предложенному плану несложное лингви​стическое мини​-исследование, выполнять по предложенному плану проектное задание;</w:t>
      </w:r>
      <w:r w:rsidRPr="00F66ECE">
        <w:rPr>
          <w:lang w:val="ru-RU"/>
        </w:rPr>
        <w:br/>
      </w:r>
      <w:r w:rsidRPr="00F66ECE">
        <w:rPr>
          <w:lang w:val="ru-RU"/>
        </w:rPr>
        <w:tab/>
      </w:r>
      <w:r w:rsidRPr="00F66ECE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формулировать выводы и подкреплять их доказательства​ми на основе результатов </w:t>
      </w:r>
      <w:r w:rsidRPr="00F66ECE">
        <w:rPr>
          <w:lang w:val="ru-RU"/>
        </w:rPr>
        <w:br/>
      </w:r>
      <w:r w:rsidRPr="00F66ECE">
        <w:rPr>
          <w:rFonts w:ascii="Times New Roman" w:eastAsia="Times New Roman" w:hAnsi="Times New Roman"/>
          <w:color w:val="000000"/>
          <w:sz w:val="24"/>
          <w:lang w:val="ru-RU"/>
        </w:rPr>
        <w:t>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  <w:r w:rsidRPr="00F66ECE">
        <w:rPr>
          <w:lang w:val="ru-RU"/>
        </w:rPr>
        <w:tab/>
      </w:r>
      <w:r w:rsidRPr="00F66ECE">
        <w:rPr>
          <w:rFonts w:ascii="Times New Roman" w:eastAsia="Times New Roman" w:hAnsi="Times New Roman"/>
          <w:color w:val="000000"/>
          <w:sz w:val="24"/>
          <w:lang w:val="ru-RU"/>
        </w:rPr>
        <w:t>—    прогнозировать возможное развитие процессов, событий и их последствия в аналогичных или сходных ситуациях.</w:t>
      </w:r>
    </w:p>
    <w:p w:rsidR="00611D4A" w:rsidRDefault="00CD5983" w:rsidP="00611D4A">
      <w:pPr>
        <w:tabs>
          <w:tab w:val="left" w:pos="180"/>
        </w:tabs>
        <w:autoSpaceDE w:val="0"/>
        <w:autoSpaceDN w:val="0"/>
        <w:spacing w:after="0" w:line="360" w:lineRule="auto"/>
        <w:ind w:firstLine="720"/>
        <w:jc w:val="both"/>
        <w:rPr>
          <w:lang w:val="ru-RU"/>
        </w:rPr>
      </w:pPr>
      <w:r w:rsidRPr="00F66ECE">
        <w:rPr>
          <w:lang w:val="ru-RU"/>
        </w:rPr>
        <w:tab/>
      </w:r>
      <w:r w:rsidRPr="00F66ECE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</w:t>
      </w:r>
      <w:r w:rsidRPr="00F66ECE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F90E57" w:rsidRDefault="00CD5983" w:rsidP="00611D4A">
      <w:pPr>
        <w:tabs>
          <w:tab w:val="left" w:pos="180"/>
        </w:tabs>
        <w:autoSpaceDE w:val="0"/>
        <w:autoSpaceDN w:val="0"/>
        <w:spacing w:after="0" w:line="360" w:lineRule="auto"/>
        <w:ind w:firstLine="720"/>
        <w:jc w:val="both"/>
        <w:rPr>
          <w:lang w:val="ru-RU"/>
        </w:rPr>
      </w:pPr>
      <w:r w:rsidRPr="00F66ECE">
        <w:rPr>
          <w:rFonts w:ascii="Times New Roman" w:eastAsia="Times New Roman" w:hAnsi="Times New Roman"/>
          <w:color w:val="000000"/>
          <w:sz w:val="24"/>
          <w:lang w:val="ru-RU"/>
        </w:rPr>
        <w:t>—    выбирать источник получения информации: нужный словарь для получения запрашиваемой информации, для уточнения;</w:t>
      </w:r>
    </w:p>
    <w:p w:rsidR="00611D4A" w:rsidRDefault="00CD5983" w:rsidP="00611D4A">
      <w:pPr>
        <w:tabs>
          <w:tab w:val="left" w:pos="180"/>
        </w:tabs>
        <w:autoSpaceDE w:val="0"/>
        <w:autoSpaceDN w:val="0"/>
        <w:spacing w:after="0" w:line="360" w:lineRule="auto"/>
        <w:ind w:firstLine="720"/>
        <w:jc w:val="both"/>
        <w:rPr>
          <w:lang w:val="ru-RU"/>
        </w:rPr>
      </w:pPr>
      <w:r w:rsidRPr="00F66ECE">
        <w:rPr>
          <w:rFonts w:ascii="Times New Roman" w:eastAsia="Times New Roman" w:hAnsi="Times New Roman"/>
          <w:color w:val="000000"/>
          <w:sz w:val="24"/>
          <w:lang w:val="ru-RU"/>
        </w:rPr>
        <w:t>—    согласно заданному алгоритму находить представленную в явном виде информацию в предложенном источнике: в слова​рях, справочниках;</w:t>
      </w:r>
    </w:p>
    <w:p w:rsidR="00611D4A" w:rsidRDefault="00CD5983" w:rsidP="00611D4A">
      <w:pPr>
        <w:tabs>
          <w:tab w:val="left" w:pos="180"/>
        </w:tabs>
        <w:autoSpaceDE w:val="0"/>
        <w:autoSpaceDN w:val="0"/>
        <w:spacing w:after="0" w:line="360" w:lineRule="auto"/>
        <w:ind w:firstLine="720"/>
        <w:jc w:val="both"/>
        <w:rPr>
          <w:lang w:val="ru-RU"/>
        </w:rPr>
      </w:pPr>
      <w:r w:rsidRPr="00F66ECE">
        <w:rPr>
          <w:lang w:val="ru-RU"/>
        </w:rPr>
        <w:tab/>
      </w:r>
      <w:r w:rsidRPr="00F66ECE">
        <w:rPr>
          <w:rFonts w:ascii="Times New Roman" w:eastAsia="Times New Roman" w:hAnsi="Times New Roman"/>
          <w:color w:val="000000"/>
          <w:sz w:val="24"/>
          <w:lang w:val="ru-RU"/>
        </w:rPr>
        <w:t>—    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  <w:r w:rsidRPr="00F66ECE">
        <w:rPr>
          <w:lang w:val="ru-RU"/>
        </w:rPr>
        <w:tab/>
      </w:r>
      <w:r w:rsidRPr="00F66ECE">
        <w:rPr>
          <w:rFonts w:ascii="Times New Roman" w:eastAsia="Times New Roman" w:hAnsi="Times New Roman"/>
          <w:color w:val="000000"/>
          <w:sz w:val="24"/>
          <w:lang w:val="ru-RU"/>
        </w:rPr>
        <w:t>—    соблюдать с помощью взрослых (педагогических работни​ков, родителей, законных</w:t>
      </w:r>
      <w:r w:rsidR="00611D4A">
        <w:rPr>
          <w:lang w:val="ru-RU"/>
        </w:rPr>
        <w:t xml:space="preserve"> </w:t>
      </w:r>
      <w:r w:rsidRPr="00F66ECE">
        <w:rPr>
          <w:rFonts w:ascii="Times New Roman" w:eastAsia="Times New Roman" w:hAnsi="Times New Roman"/>
          <w:color w:val="000000"/>
          <w:sz w:val="24"/>
          <w:lang w:val="ru-RU"/>
        </w:rPr>
        <w:t>представителей) правила информационной безопасности при поиске информации в Интернете (информации о написании и произношении слова, о значении слова, о происхождении слова, о синонимах слова);</w:t>
      </w:r>
    </w:p>
    <w:p w:rsidR="00611D4A" w:rsidRDefault="00CD5983" w:rsidP="00611D4A">
      <w:pPr>
        <w:tabs>
          <w:tab w:val="left" w:pos="180"/>
        </w:tabs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F66ECE">
        <w:rPr>
          <w:rFonts w:ascii="Times New Roman" w:eastAsia="Times New Roman" w:hAnsi="Times New Roman"/>
          <w:color w:val="000000"/>
          <w:sz w:val="24"/>
          <w:lang w:val="ru-RU"/>
        </w:rPr>
        <w:t>—    анализировать и создавать текстовую, видео​, графиче​скую, звуковую информацию в соответствии с учебной зада​чей</w:t>
      </w:r>
    </w:p>
    <w:p w:rsidR="00B04360" w:rsidRPr="00F66ECE" w:rsidRDefault="00CD5983" w:rsidP="00611D4A">
      <w:pPr>
        <w:tabs>
          <w:tab w:val="left" w:pos="180"/>
        </w:tabs>
        <w:autoSpaceDE w:val="0"/>
        <w:autoSpaceDN w:val="0"/>
        <w:spacing w:after="0" w:line="360" w:lineRule="auto"/>
        <w:ind w:firstLine="720"/>
        <w:jc w:val="both"/>
        <w:rPr>
          <w:lang w:val="ru-RU"/>
        </w:rPr>
      </w:pPr>
      <w:r w:rsidRPr="00F66ECE">
        <w:rPr>
          <w:lang w:val="ru-RU"/>
        </w:rPr>
        <w:tab/>
      </w:r>
      <w:r w:rsidRPr="00F66ECE">
        <w:rPr>
          <w:rFonts w:ascii="Times New Roman" w:eastAsia="Times New Roman" w:hAnsi="Times New Roman"/>
          <w:color w:val="000000"/>
          <w:sz w:val="24"/>
          <w:lang w:val="ru-RU"/>
        </w:rPr>
        <w:t>—    понимать лингвистическую информацию, зафиксирован​ную в виде таблиц, схем; самостоятельно создавать схемы, таблицы для представления лингвистической информации.</w:t>
      </w:r>
    </w:p>
    <w:p w:rsidR="00611D4A" w:rsidRDefault="00CD5983" w:rsidP="00611D4A">
      <w:pPr>
        <w:tabs>
          <w:tab w:val="left" w:pos="180"/>
        </w:tabs>
        <w:autoSpaceDE w:val="0"/>
        <w:autoSpaceDN w:val="0"/>
        <w:spacing w:after="0" w:line="360" w:lineRule="auto"/>
        <w:ind w:firstLine="720"/>
        <w:jc w:val="both"/>
        <w:rPr>
          <w:lang w:val="ru-RU"/>
        </w:rPr>
      </w:pPr>
      <w:r w:rsidRPr="00F66ECE">
        <w:rPr>
          <w:lang w:val="ru-RU"/>
        </w:rPr>
        <w:tab/>
      </w:r>
      <w:r w:rsidRPr="00F66ECE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начальной школе у обучающегося форми​руются </w:t>
      </w:r>
      <w:r w:rsidRPr="00F66EC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коммуникативные </w:t>
      </w:r>
      <w:r w:rsidRPr="00F66ECE">
        <w:rPr>
          <w:rFonts w:ascii="Times New Roman" w:eastAsia="Times New Roman" w:hAnsi="Times New Roman"/>
          <w:color w:val="000000"/>
          <w:sz w:val="24"/>
          <w:lang w:val="ru-RU"/>
        </w:rPr>
        <w:t xml:space="preserve">универсальные учебные действия </w:t>
      </w:r>
    </w:p>
    <w:p w:rsidR="00611D4A" w:rsidRDefault="00CD5983" w:rsidP="00611D4A">
      <w:pPr>
        <w:tabs>
          <w:tab w:val="left" w:pos="180"/>
        </w:tabs>
        <w:autoSpaceDE w:val="0"/>
        <w:autoSpaceDN w:val="0"/>
        <w:spacing w:after="0" w:line="360" w:lineRule="auto"/>
        <w:ind w:firstLine="720"/>
        <w:jc w:val="both"/>
        <w:rPr>
          <w:lang w:val="ru-RU"/>
        </w:rPr>
      </w:pPr>
      <w:r w:rsidRPr="00F66ECE">
        <w:rPr>
          <w:lang w:val="ru-RU"/>
        </w:rPr>
        <w:tab/>
      </w:r>
      <w:r w:rsidRPr="00F66ECE">
        <w:rPr>
          <w:rFonts w:ascii="Times New Roman" w:eastAsia="Times New Roman" w:hAnsi="Times New Roman"/>
          <w:i/>
          <w:color w:val="000000"/>
          <w:sz w:val="24"/>
          <w:lang w:val="ru-RU"/>
        </w:rPr>
        <w:t>Общение</w:t>
      </w:r>
      <w:r w:rsidRPr="00F66ECE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F90E57" w:rsidRDefault="00CD5983" w:rsidP="00F90E57">
      <w:pPr>
        <w:tabs>
          <w:tab w:val="left" w:pos="180"/>
        </w:tabs>
        <w:autoSpaceDE w:val="0"/>
        <w:autoSpaceDN w:val="0"/>
        <w:spacing w:after="0" w:line="360" w:lineRule="auto"/>
        <w:ind w:firstLine="720"/>
        <w:jc w:val="both"/>
        <w:rPr>
          <w:lang w:val="ru-RU"/>
        </w:rPr>
      </w:pPr>
      <w:r w:rsidRPr="00F66ECE">
        <w:rPr>
          <w:rFonts w:ascii="Times New Roman" w:eastAsia="Times New Roman" w:hAnsi="Times New Roman"/>
          <w:color w:val="000000"/>
          <w:sz w:val="24"/>
          <w:lang w:val="ru-RU"/>
        </w:rPr>
        <w:t>—    воспринимать и формулировать суждения, выражать эмо​ции в соответствии с целями и условиями общения в знакомой среде;</w:t>
      </w:r>
    </w:p>
    <w:p w:rsidR="00F90E57" w:rsidRDefault="00CD5983" w:rsidP="00F90E57">
      <w:pPr>
        <w:tabs>
          <w:tab w:val="left" w:pos="180"/>
        </w:tabs>
        <w:autoSpaceDE w:val="0"/>
        <w:autoSpaceDN w:val="0"/>
        <w:spacing w:after="0" w:line="360" w:lineRule="auto"/>
        <w:ind w:firstLine="720"/>
        <w:jc w:val="both"/>
        <w:rPr>
          <w:lang w:val="ru-RU"/>
        </w:rPr>
      </w:pPr>
      <w:r w:rsidRPr="00F66ECE">
        <w:rPr>
          <w:rFonts w:ascii="Times New Roman" w:eastAsia="Times New Roman" w:hAnsi="Times New Roman"/>
          <w:color w:val="000000"/>
          <w:sz w:val="24"/>
          <w:lang w:val="ru-RU"/>
        </w:rPr>
        <w:t>—    проявлять уважительное отношение к собеседнику, со​блюдать правила ведения диалоги и дискуссии;</w:t>
      </w:r>
    </w:p>
    <w:p w:rsidR="00F90E57" w:rsidRDefault="00CD5983" w:rsidP="00F90E57">
      <w:pPr>
        <w:tabs>
          <w:tab w:val="left" w:pos="180"/>
        </w:tabs>
        <w:autoSpaceDE w:val="0"/>
        <w:autoSpaceDN w:val="0"/>
        <w:spacing w:after="0" w:line="360" w:lineRule="auto"/>
        <w:ind w:firstLine="720"/>
        <w:jc w:val="both"/>
        <w:rPr>
          <w:lang w:val="ru-RU"/>
        </w:rPr>
      </w:pPr>
      <w:r w:rsidRPr="00F66ECE">
        <w:rPr>
          <w:rFonts w:ascii="Times New Roman" w:eastAsia="Times New Roman" w:hAnsi="Times New Roman"/>
          <w:color w:val="000000"/>
          <w:sz w:val="24"/>
          <w:lang w:val="ru-RU"/>
        </w:rPr>
        <w:t>—    признавать возможность существования разных точек зрения;</w:t>
      </w:r>
    </w:p>
    <w:p w:rsidR="00611D4A" w:rsidRDefault="00CD5983" w:rsidP="00F90E57">
      <w:pPr>
        <w:tabs>
          <w:tab w:val="left" w:pos="180"/>
        </w:tabs>
        <w:autoSpaceDE w:val="0"/>
        <w:autoSpaceDN w:val="0"/>
        <w:spacing w:after="0" w:line="360" w:lineRule="auto"/>
        <w:ind w:firstLine="720"/>
        <w:jc w:val="both"/>
        <w:rPr>
          <w:lang w:val="ru-RU"/>
        </w:rPr>
      </w:pPr>
      <w:r w:rsidRPr="00F66ECE">
        <w:rPr>
          <w:rFonts w:ascii="Times New Roman" w:eastAsia="Times New Roman" w:hAnsi="Times New Roman"/>
          <w:color w:val="000000"/>
          <w:sz w:val="24"/>
          <w:lang w:val="ru-RU"/>
        </w:rPr>
        <w:t>—    корректно и аргументированно высказывать своё  мне​ние;</w:t>
      </w:r>
    </w:p>
    <w:p w:rsidR="00F90E57" w:rsidRDefault="00CD5983" w:rsidP="00F90E57">
      <w:pPr>
        <w:tabs>
          <w:tab w:val="left" w:pos="180"/>
        </w:tabs>
        <w:autoSpaceDE w:val="0"/>
        <w:autoSpaceDN w:val="0"/>
        <w:spacing w:after="0" w:line="360" w:lineRule="auto"/>
        <w:ind w:firstLine="720"/>
        <w:jc w:val="both"/>
        <w:rPr>
          <w:lang w:val="ru-RU"/>
        </w:rPr>
      </w:pPr>
      <w:r w:rsidRPr="00F66ECE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—    строить речевое высказывание в соответствии с постав​ленной задачей;</w:t>
      </w:r>
    </w:p>
    <w:p w:rsidR="00611D4A" w:rsidRDefault="00CD5983" w:rsidP="00F90E57">
      <w:pPr>
        <w:tabs>
          <w:tab w:val="left" w:pos="180"/>
        </w:tabs>
        <w:autoSpaceDE w:val="0"/>
        <w:autoSpaceDN w:val="0"/>
        <w:spacing w:after="0" w:line="360" w:lineRule="auto"/>
        <w:ind w:firstLine="720"/>
        <w:jc w:val="both"/>
        <w:rPr>
          <w:lang w:val="ru-RU"/>
        </w:rPr>
      </w:pPr>
      <w:r w:rsidRPr="00F66ECE">
        <w:rPr>
          <w:rFonts w:ascii="Times New Roman" w:eastAsia="Times New Roman" w:hAnsi="Times New Roman"/>
          <w:color w:val="000000"/>
          <w:sz w:val="24"/>
          <w:lang w:val="ru-RU"/>
        </w:rPr>
        <w:t>—    создавать устные и письменные тексты (описание, рас​суждение, повествование) в соответствии с речевой ситуацией;</w:t>
      </w:r>
    </w:p>
    <w:p w:rsidR="00611D4A" w:rsidRDefault="00CD5983" w:rsidP="00611D4A">
      <w:pPr>
        <w:tabs>
          <w:tab w:val="left" w:pos="180"/>
        </w:tabs>
        <w:autoSpaceDE w:val="0"/>
        <w:autoSpaceDN w:val="0"/>
        <w:spacing w:after="0" w:line="360" w:lineRule="auto"/>
        <w:ind w:firstLine="720"/>
        <w:jc w:val="both"/>
        <w:rPr>
          <w:lang w:val="ru-RU"/>
        </w:rPr>
      </w:pPr>
      <w:r w:rsidRPr="00F66ECE">
        <w:rPr>
          <w:rFonts w:ascii="Times New Roman" w:eastAsia="Times New Roman" w:hAnsi="Times New Roman"/>
          <w:color w:val="000000"/>
          <w:sz w:val="24"/>
          <w:lang w:val="ru-RU"/>
        </w:rPr>
        <w:t>—    готовить небольшие публичные выступления о результа​тах парной и групповой работы, о результатах наблюдения, выполненного мини​-исследования, проектного задания;</w:t>
      </w:r>
    </w:p>
    <w:p w:rsidR="00B04360" w:rsidRPr="00F66ECE" w:rsidRDefault="00CD5983" w:rsidP="00611D4A">
      <w:pPr>
        <w:tabs>
          <w:tab w:val="left" w:pos="180"/>
        </w:tabs>
        <w:autoSpaceDE w:val="0"/>
        <w:autoSpaceDN w:val="0"/>
        <w:spacing w:after="0" w:line="360" w:lineRule="auto"/>
        <w:ind w:firstLine="720"/>
        <w:jc w:val="both"/>
        <w:rPr>
          <w:lang w:val="ru-RU"/>
        </w:rPr>
      </w:pPr>
      <w:r w:rsidRPr="00F66ECE">
        <w:rPr>
          <w:rFonts w:ascii="Times New Roman" w:eastAsia="Times New Roman" w:hAnsi="Times New Roman"/>
          <w:color w:val="000000"/>
          <w:sz w:val="24"/>
          <w:lang w:val="ru-RU"/>
        </w:rPr>
        <w:t>—    подбирать иллюстративный материал (рисунки, фото, плакаты) к тексту выступления.</w:t>
      </w:r>
    </w:p>
    <w:p w:rsidR="00B04360" w:rsidRPr="00F66ECE" w:rsidRDefault="00CD5983" w:rsidP="00611D4A">
      <w:pPr>
        <w:tabs>
          <w:tab w:val="left" w:pos="180"/>
        </w:tabs>
        <w:autoSpaceDE w:val="0"/>
        <w:autoSpaceDN w:val="0"/>
        <w:spacing w:after="0" w:line="360" w:lineRule="auto"/>
        <w:ind w:firstLine="720"/>
        <w:jc w:val="both"/>
        <w:rPr>
          <w:lang w:val="ru-RU"/>
        </w:rPr>
      </w:pPr>
      <w:r w:rsidRPr="00F66ECE">
        <w:rPr>
          <w:lang w:val="ru-RU"/>
        </w:rPr>
        <w:tab/>
      </w:r>
      <w:r w:rsidRPr="00F66ECE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начальной школе у обучающегося форми​руются </w:t>
      </w:r>
      <w:r w:rsidRPr="00F66EC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регулятивные </w:t>
      </w:r>
      <w:r w:rsidRPr="00F66ECE">
        <w:rPr>
          <w:rFonts w:ascii="Times New Roman" w:eastAsia="Times New Roman" w:hAnsi="Times New Roman"/>
          <w:color w:val="000000"/>
          <w:sz w:val="24"/>
          <w:lang w:val="ru-RU"/>
        </w:rPr>
        <w:t>универсальные учебные действия.</w:t>
      </w:r>
    </w:p>
    <w:p w:rsidR="00B04360" w:rsidRPr="00F66ECE" w:rsidRDefault="00CD5983" w:rsidP="00611D4A">
      <w:pPr>
        <w:autoSpaceDE w:val="0"/>
        <w:autoSpaceDN w:val="0"/>
        <w:spacing w:after="0" w:line="360" w:lineRule="auto"/>
        <w:ind w:firstLine="720"/>
        <w:jc w:val="both"/>
        <w:rPr>
          <w:lang w:val="ru-RU"/>
        </w:rPr>
      </w:pPr>
      <w:r w:rsidRPr="00F66ECE">
        <w:rPr>
          <w:rFonts w:ascii="Times New Roman" w:eastAsia="Times New Roman" w:hAnsi="Times New Roman"/>
          <w:i/>
          <w:color w:val="000000"/>
          <w:sz w:val="24"/>
          <w:lang w:val="ru-RU"/>
        </w:rPr>
        <w:t>Самоорганизация</w:t>
      </w:r>
      <w:r w:rsidRPr="00F66ECE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F66ECE">
        <w:rPr>
          <w:lang w:val="ru-RU"/>
        </w:rPr>
        <w:br/>
      </w:r>
      <w:r w:rsidRPr="00F66ECE">
        <w:rPr>
          <w:rFonts w:ascii="Times New Roman" w:eastAsia="Times New Roman" w:hAnsi="Times New Roman"/>
          <w:color w:val="000000"/>
          <w:sz w:val="24"/>
          <w:lang w:val="ru-RU"/>
        </w:rPr>
        <w:t>—    планировать действия по решению учебной задачи для по​лучения результата;—    выстраивать последовательность выбранных действий.</w:t>
      </w:r>
    </w:p>
    <w:p w:rsidR="00F90E57" w:rsidRDefault="00CD5983" w:rsidP="00611D4A">
      <w:pPr>
        <w:tabs>
          <w:tab w:val="left" w:pos="180"/>
        </w:tabs>
        <w:autoSpaceDE w:val="0"/>
        <w:autoSpaceDN w:val="0"/>
        <w:spacing w:after="0" w:line="360" w:lineRule="auto"/>
        <w:ind w:firstLine="720"/>
        <w:jc w:val="both"/>
        <w:rPr>
          <w:lang w:val="ru-RU"/>
        </w:rPr>
      </w:pPr>
      <w:r w:rsidRPr="00F66ECE">
        <w:rPr>
          <w:lang w:val="ru-RU"/>
        </w:rPr>
        <w:tab/>
      </w:r>
      <w:r w:rsidRPr="00F66ECE">
        <w:rPr>
          <w:rFonts w:ascii="Times New Roman" w:eastAsia="Times New Roman" w:hAnsi="Times New Roman"/>
          <w:i/>
          <w:color w:val="000000"/>
          <w:sz w:val="24"/>
          <w:lang w:val="ru-RU"/>
        </w:rPr>
        <w:t>Самоконтроль</w:t>
      </w:r>
      <w:r w:rsidRPr="00F66ECE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F90E57" w:rsidRDefault="00F90E57" w:rsidP="00611D4A">
      <w:pPr>
        <w:tabs>
          <w:tab w:val="left" w:pos="180"/>
        </w:tabs>
        <w:autoSpaceDE w:val="0"/>
        <w:autoSpaceDN w:val="0"/>
        <w:spacing w:after="0" w:line="360" w:lineRule="auto"/>
        <w:ind w:firstLine="720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="00CD5983" w:rsidRPr="00F66ECE">
        <w:rPr>
          <w:rFonts w:ascii="Times New Roman" w:eastAsia="Times New Roman" w:hAnsi="Times New Roman"/>
          <w:color w:val="000000"/>
          <w:sz w:val="24"/>
          <w:lang w:val="ru-RU"/>
        </w:rPr>
        <w:t>устанавливать причины успеха/неудач учебной деятель​ности;</w:t>
      </w:r>
    </w:p>
    <w:p w:rsidR="00611D4A" w:rsidRDefault="00F90E57" w:rsidP="00611D4A">
      <w:pPr>
        <w:tabs>
          <w:tab w:val="left" w:pos="180"/>
        </w:tabs>
        <w:autoSpaceDE w:val="0"/>
        <w:autoSpaceDN w:val="0"/>
        <w:spacing w:after="0" w:line="360" w:lineRule="auto"/>
        <w:ind w:firstLine="720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r w:rsidR="00CD5983" w:rsidRPr="00F66ECE">
        <w:rPr>
          <w:rFonts w:ascii="Times New Roman" w:eastAsia="Times New Roman" w:hAnsi="Times New Roman"/>
          <w:color w:val="000000"/>
          <w:sz w:val="24"/>
          <w:lang w:val="ru-RU"/>
        </w:rPr>
        <w:t>корректировать свои учебные действия для преодоления речевых и орфографических ошибок;</w:t>
      </w:r>
      <w:r w:rsidR="00CD5983" w:rsidRPr="00F66ECE">
        <w:rPr>
          <w:lang w:val="ru-RU"/>
        </w:rPr>
        <w:tab/>
      </w:r>
    </w:p>
    <w:p w:rsidR="00611D4A" w:rsidRDefault="00F90E57" w:rsidP="00611D4A">
      <w:pPr>
        <w:tabs>
          <w:tab w:val="left" w:pos="180"/>
        </w:tabs>
        <w:autoSpaceDE w:val="0"/>
        <w:autoSpaceDN w:val="0"/>
        <w:spacing w:after="0" w:line="360" w:lineRule="auto"/>
        <w:ind w:firstLine="720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r w:rsidR="00CD5983" w:rsidRPr="00F66ECE">
        <w:rPr>
          <w:rFonts w:ascii="Times New Roman" w:eastAsia="Times New Roman" w:hAnsi="Times New Roman"/>
          <w:color w:val="000000"/>
          <w:sz w:val="24"/>
          <w:lang w:val="ru-RU"/>
        </w:rPr>
        <w:t xml:space="preserve">соотносить результат деятельности с поставленной учеб​ной задачей по выделению, </w:t>
      </w:r>
      <w:r w:rsidR="00CD5983" w:rsidRPr="00F66ECE">
        <w:rPr>
          <w:lang w:val="ru-RU"/>
        </w:rPr>
        <w:br/>
      </w:r>
      <w:r w:rsidR="00CD5983" w:rsidRPr="00F66ECE">
        <w:rPr>
          <w:rFonts w:ascii="Times New Roman" w:eastAsia="Times New Roman" w:hAnsi="Times New Roman"/>
          <w:color w:val="000000"/>
          <w:sz w:val="24"/>
          <w:lang w:val="ru-RU"/>
        </w:rPr>
        <w:t>характеристике, использованию языковых единиц;</w:t>
      </w:r>
    </w:p>
    <w:p w:rsidR="00F90E57" w:rsidRDefault="00F90E57" w:rsidP="00F90E57">
      <w:pPr>
        <w:tabs>
          <w:tab w:val="left" w:pos="180"/>
        </w:tabs>
        <w:autoSpaceDE w:val="0"/>
        <w:autoSpaceDN w:val="0"/>
        <w:spacing w:after="0" w:line="360" w:lineRule="auto"/>
        <w:ind w:firstLine="720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="00CD5983" w:rsidRPr="00F66ECE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ошибку, допущенную при работе с языковым материалом, находить </w:t>
      </w:r>
      <w:r w:rsidR="00CD5983" w:rsidRPr="00F66ECE">
        <w:rPr>
          <w:lang w:val="ru-RU"/>
        </w:rPr>
        <w:br/>
      </w:r>
      <w:r w:rsidR="00CD5983" w:rsidRPr="00F66ECE">
        <w:rPr>
          <w:rFonts w:ascii="Times New Roman" w:eastAsia="Times New Roman" w:hAnsi="Times New Roman"/>
          <w:color w:val="000000"/>
          <w:sz w:val="24"/>
          <w:lang w:val="ru-RU"/>
        </w:rPr>
        <w:t>орфографическую и пунктуационную ошибку;</w:t>
      </w:r>
    </w:p>
    <w:p w:rsidR="00B04360" w:rsidRPr="00F66ECE" w:rsidRDefault="00F90E57" w:rsidP="00F90E57">
      <w:pPr>
        <w:tabs>
          <w:tab w:val="left" w:pos="180"/>
        </w:tabs>
        <w:autoSpaceDE w:val="0"/>
        <w:autoSpaceDN w:val="0"/>
        <w:spacing w:after="0" w:line="360" w:lineRule="auto"/>
        <w:ind w:firstLine="720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="00CD5983" w:rsidRPr="00F66ECE">
        <w:rPr>
          <w:rFonts w:ascii="Times New Roman" w:eastAsia="Times New Roman" w:hAnsi="Times New Roman"/>
          <w:color w:val="000000"/>
          <w:sz w:val="24"/>
          <w:lang w:val="ru-RU"/>
        </w:rPr>
        <w:t>сравнивать результаты своей деятельности и деятельно​сти одноклассников, объективно оценивать их по предложен​ным критериям.</w:t>
      </w:r>
    </w:p>
    <w:p w:rsidR="00F90E57" w:rsidRDefault="00CD5983" w:rsidP="00F90E57">
      <w:pPr>
        <w:autoSpaceDE w:val="0"/>
        <w:autoSpaceDN w:val="0"/>
        <w:spacing w:after="0" w:line="360" w:lineRule="auto"/>
        <w:ind w:firstLine="720"/>
        <w:jc w:val="both"/>
        <w:rPr>
          <w:lang w:val="ru-RU"/>
        </w:rPr>
      </w:pPr>
      <w:r w:rsidRPr="00F66ECE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:rsidR="00F90E57" w:rsidRDefault="00F90E57" w:rsidP="00F90E57">
      <w:pPr>
        <w:autoSpaceDE w:val="0"/>
        <w:autoSpaceDN w:val="0"/>
        <w:spacing w:after="0" w:line="360" w:lineRule="auto"/>
        <w:ind w:firstLine="720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="00CD5983" w:rsidRPr="00F66ECE">
        <w:rPr>
          <w:rFonts w:ascii="Times New Roman" w:eastAsia="Times New Roman" w:hAnsi="Times New Roman"/>
          <w:color w:val="000000"/>
          <w:sz w:val="24"/>
          <w:lang w:val="ru-RU"/>
        </w:rPr>
        <w:t>формулировать краткосрочные и долгосрочные цели (ин​дивидуальные с учётом участия в коллективных задачах) в стандартной (типовой) ситуации на основе предложенного учи​телем формата планирования, распределения промежуточных шагов и сроков;</w:t>
      </w:r>
      <w:r w:rsidR="00CD5983" w:rsidRPr="00F66ECE">
        <w:rPr>
          <w:lang w:val="ru-RU"/>
        </w:rPr>
        <w:br/>
      </w:r>
      <w:r w:rsidR="00CD5983" w:rsidRPr="00F66ECE"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="00CD5983" w:rsidRPr="00F66ECE">
        <w:rPr>
          <w:rFonts w:ascii="Times New Roman" w:eastAsia="Times New Roman" w:hAnsi="Times New Roman"/>
          <w:color w:val="000000"/>
          <w:sz w:val="24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611D4A" w:rsidRDefault="00F90E57" w:rsidP="00F90E57">
      <w:pPr>
        <w:autoSpaceDE w:val="0"/>
        <w:autoSpaceDN w:val="0"/>
        <w:spacing w:after="0" w:line="360" w:lineRule="auto"/>
        <w:ind w:firstLine="720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="00CD5983" w:rsidRPr="00F66ECE">
        <w:rPr>
          <w:rFonts w:ascii="Times New Roman" w:eastAsia="Times New Roman" w:hAnsi="Times New Roman"/>
          <w:color w:val="000000"/>
          <w:sz w:val="24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B04360" w:rsidRPr="00F66ECE" w:rsidRDefault="00CD5983" w:rsidP="00611D4A">
      <w:pPr>
        <w:tabs>
          <w:tab w:val="left" w:pos="180"/>
        </w:tabs>
        <w:autoSpaceDE w:val="0"/>
        <w:autoSpaceDN w:val="0"/>
        <w:spacing w:after="0" w:line="360" w:lineRule="auto"/>
        <w:ind w:firstLine="720"/>
        <w:jc w:val="both"/>
        <w:rPr>
          <w:lang w:val="ru-RU"/>
        </w:rPr>
      </w:pPr>
      <w:r w:rsidRPr="00F66ECE">
        <w:rPr>
          <w:rFonts w:ascii="Times New Roman" w:eastAsia="Times New Roman" w:hAnsi="Times New Roman"/>
          <w:color w:val="000000"/>
          <w:sz w:val="24"/>
          <w:lang w:val="ru-RU"/>
        </w:rPr>
        <w:t>—    ответственно выполнять свою часть работы;</w:t>
      </w:r>
      <w:r w:rsidR="00611D4A" w:rsidRPr="00F66ECE">
        <w:rPr>
          <w:lang w:val="ru-RU"/>
        </w:rPr>
        <w:t xml:space="preserve"> </w:t>
      </w:r>
    </w:p>
    <w:p w:rsidR="00611D4A" w:rsidRDefault="00CD5983" w:rsidP="00611D4A">
      <w:pPr>
        <w:autoSpaceDE w:val="0"/>
        <w:autoSpaceDN w:val="0"/>
        <w:spacing w:after="0" w:line="360" w:lineRule="auto"/>
        <w:ind w:firstLine="720"/>
        <w:jc w:val="both"/>
        <w:rPr>
          <w:lang w:val="ru-RU"/>
        </w:rPr>
      </w:pPr>
      <w:r w:rsidRPr="00F66ECE">
        <w:rPr>
          <w:rFonts w:ascii="Times New Roman" w:eastAsia="Times New Roman" w:hAnsi="Times New Roman"/>
          <w:color w:val="000000"/>
          <w:sz w:val="24"/>
          <w:lang w:val="ru-RU"/>
        </w:rPr>
        <w:t>—    оценивать свой вклад в общий результат;</w:t>
      </w:r>
    </w:p>
    <w:p w:rsidR="00B04360" w:rsidRPr="00F66ECE" w:rsidRDefault="00CD5983" w:rsidP="00611D4A">
      <w:pPr>
        <w:autoSpaceDE w:val="0"/>
        <w:autoSpaceDN w:val="0"/>
        <w:spacing w:after="0" w:line="360" w:lineRule="auto"/>
        <w:ind w:firstLine="720"/>
        <w:jc w:val="both"/>
        <w:rPr>
          <w:lang w:val="ru-RU"/>
        </w:rPr>
      </w:pPr>
      <w:r w:rsidRPr="00F66ECE">
        <w:rPr>
          <w:rFonts w:ascii="Times New Roman" w:eastAsia="Times New Roman" w:hAnsi="Times New Roman"/>
          <w:color w:val="000000"/>
          <w:sz w:val="24"/>
          <w:lang w:val="ru-RU"/>
        </w:rPr>
        <w:t>—    выполнять совместные проектные задания с опорой на предложенные образцы.</w:t>
      </w:r>
    </w:p>
    <w:p w:rsidR="00B04360" w:rsidRPr="00F66ECE" w:rsidRDefault="00CD5983" w:rsidP="00611D4A">
      <w:pPr>
        <w:autoSpaceDE w:val="0"/>
        <w:autoSpaceDN w:val="0"/>
        <w:spacing w:after="0" w:line="360" w:lineRule="auto"/>
        <w:ind w:firstLine="720"/>
        <w:jc w:val="both"/>
        <w:rPr>
          <w:lang w:val="ru-RU"/>
        </w:rPr>
      </w:pPr>
      <w:r w:rsidRPr="00F66ECE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611D4A" w:rsidRDefault="00CD5983" w:rsidP="00611D4A">
      <w:pPr>
        <w:tabs>
          <w:tab w:val="left" w:pos="180"/>
        </w:tabs>
        <w:autoSpaceDE w:val="0"/>
        <w:autoSpaceDN w:val="0"/>
        <w:spacing w:after="0" w:line="360" w:lineRule="auto"/>
        <w:ind w:firstLine="720"/>
        <w:jc w:val="both"/>
        <w:rPr>
          <w:lang w:val="ru-RU"/>
        </w:rPr>
      </w:pPr>
      <w:r w:rsidRPr="00F66ECE">
        <w:rPr>
          <w:lang w:val="ru-RU"/>
        </w:rPr>
        <w:tab/>
      </w:r>
      <w:r w:rsidRPr="00F66ECE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во </w:t>
      </w:r>
      <w:r w:rsidRPr="00F66EC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втором классе </w:t>
      </w:r>
      <w:r w:rsidRPr="00F66ECE">
        <w:rPr>
          <w:rFonts w:ascii="Times New Roman" w:eastAsia="Times New Roman" w:hAnsi="Times New Roman"/>
          <w:color w:val="000000"/>
          <w:sz w:val="24"/>
          <w:lang w:val="ru-RU"/>
        </w:rPr>
        <w:t>обучающийся научится:</w:t>
      </w:r>
    </w:p>
    <w:p w:rsidR="00611D4A" w:rsidRDefault="00CD5983" w:rsidP="00611D4A">
      <w:pPr>
        <w:tabs>
          <w:tab w:val="left" w:pos="180"/>
        </w:tabs>
        <w:autoSpaceDE w:val="0"/>
        <w:autoSpaceDN w:val="0"/>
        <w:spacing w:after="0" w:line="360" w:lineRule="auto"/>
        <w:ind w:firstLine="720"/>
        <w:jc w:val="both"/>
        <w:rPr>
          <w:lang w:val="ru-RU"/>
        </w:rPr>
      </w:pPr>
      <w:r w:rsidRPr="00F66ECE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—    осознавать язык как основное средство общения;</w:t>
      </w:r>
    </w:p>
    <w:p w:rsidR="00611D4A" w:rsidRDefault="00CD5983" w:rsidP="00611D4A">
      <w:pPr>
        <w:tabs>
          <w:tab w:val="left" w:pos="180"/>
        </w:tabs>
        <w:autoSpaceDE w:val="0"/>
        <w:autoSpaceDN w:val="0"/>
        <w:spacing w:after="0" w:line="360" w:lineRule="auto"/>
        <w:ind w:firstLine="720"/>
        <w:jc w:val="both"/>
        <w:rPr>
          <w:lang w:val="ru-RU"/>
        </w:rPr>
      </w:pPr>
      <w:r w:rsidRPr="00F66ECE">
        <w:rPr>
          <w:lang w:val="ru-RU"/>
        </w:rPr>
        <w:tab/>
      </w:r>
      <w:r w:rsidR="00F90E57"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Pr="00F66ECE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согласные звуки вне слова и в слове по заданным параметрам: согласный парный/непарный по твёрдости/мягкости; согласный парный/непарный по звонкости/глу​хости;</w:t>
      </w:r>
      <w:r w:rsidRPr="00F66ECE">
        <w:rPr>
          <w:lang w:val="ru-RU"/>
        </w:rPr>
        <w:tab/>
      </w:r>
    </w:p>
    <w:p w:rsidR="00F90E57" w:rsidRDefault="00CD5983" w:rsidP="00F90E57">
      <w:pPr>
        <w:tabs>
          <w:tab w:val="left" w:pos="180"/>
        </w:tabs>
        <w:autoSpaceDE w:val="0"/>
        <w:autoSpaceDN w:val="0"/>
        <w:spacing w:after="0" w:line="360" w:lineRule="auto"/>
        <w:ind w:firstLine="720"/>
        <w:jc w:val="both"/>
        <w:rPr>
          <w:lang w:val="ru-RU"/>
        </w:rPr>
      </w:pPr>
      <w:r w:rsidRPr="00F66ECE">
        <w:rPr>
          <w:rFonts w:ascii="Times New Roman" w:eastAsia="Times New Roman" w:hAnsi="Times New Roman"/>
          <w:color w:val="000000"/>
          <w:sz w:val="24"/>
          <w:lang w:val="ru-RU"/>
        </w:rPr>
        <w:t>—    определять количество слогов в слове (в том числе при сте​чении согласных); делить слово на слоги;</w:t>
      </w:r>
    </w:p>
    <w:p w:rsidR="00611D4A" w:rsidRDefault="00F90E57" w:rsidP="00F90E57">
      <w:pPr>
        <w:tabs>
          <w:tab w:val="left" w:pos="180"/>
        </w:tabs>
        <w:autoSpaceDE w:val="0"/>
        <w:autoSpaceDN w:val="0"/>
        <w:spacing w:after="0" w:line="360" w:lineRule="auto"/>
        <w:ind w:firstLine="720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="00CD5983" w:rsidRPr="00F66ECE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устанавливать соотношение звукового и буквенного соста​ва, в том числе с учётом функций букв </w:t>
      </w:r>
      <w:r w:rsidR="00CD5983" w:rsidRPr="00F66EC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="00CD5983" w:rsidRPr="00F66ECE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="00CD5983" w:rsidRPr="00F66EC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ё</w:t>
      </w:r>
      <w:r w:rsidR="00CD5983" w:rsidRPr="00F66ECE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="00CD5983" w:rsidRPr="00F66EC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ю</w:t>
      </w:r>
      <w:r w:rsidR="00CD5983" w:rsidRPr="00F66ECE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="00CD5983" w:rsidRPr="00F66EC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я</w:t>
      </w:r>
      <w:r w:rsidR="00CD5983" w:rsidRPr="00F66ECE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611D4A" w:rsidRDefault="00F90E57" w:rsidP="00611D4A">
      <w:pPr>
        <w:tabs>
          <w:tab w:val="left" w:pos="180"/>
        </w:tabs>
        <w:autoSpaceDE w:val="0"/>
        <w:autoSpaceDN w:val="0"/>
        <w:spacing w:after="0" w:line="360" w:lineRule="auto"/>
        <w:ind w:firstLine="720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="00CD5983" w:rsidRPr="00F66ECE">
        <w:rPr>
          <w:rFonts w:ascii="Times New Roman" w:eastAsia="Times New Roman" w:hAnsi="Times New Roman"/>
          <w:color w:val="000000"/>
          <w:sz w:val="24"/>
          <w:lang w:val="ru-RU"/>
        </w:rPr>
        <w:t xml:space="preserve"> обозначать на письме мягкость согласных звуков буквой мягкий знак в середине слова;</w:t>
      </w:r>
      <w:r w:rsidR="00CD5983" w:rsidRPr="00F66ECE">
        <w:rPr>
          <w:lang w:val="ru-RU"/>
        </w:rPr>
        <w:tab/>
      </w:r>
    </w:p>
    <w:p w:rsidR="00611D4A" w:rsidRDefault="00CD5983" w:rsidP="00611D4A">
      <w:pPr>
        <w:tabs>
          <w:tab w:val="left" w:pos="180"/>
        </w:tabs>
        <w:autoSpaceDE w:val="0"/>
        <w:autoSpaceDN w:val="0"/>
        <w:spacing w:after="0" w:line="360" w:lineRule="auto"/>
        <w:ind w:firstLine="720"/>
        <w:jc w:val="both"/>
        <w:rPr>
          <w:lang w:val="ru-RU"/>
        </w:rPr>
      </w:pPr>
      <w:r w:rsidRPr="00F66ECE">
        <w:rPr>
          <w:rFonts w:ascii="Times New Roman" w:eastAsia="Times New Roman" w:hAnsi="Times New Roman"/>
          <w:color w:val="000000"/>
          <w:sz w:val="24"/>
          <w:lang w:val="ru-RU"/>
        </w:rPr>
        <w:t>—    находить однокоренные слова;</w:t>
      </w:r>
    </w:p>
    <w:p w:rsidR="00611D4A" w:rsidRDefault="00CD5983" w:rsidP="00611D4A">
      <w:pPr>
        <w:tabs>
          <w:tab w:val="left" w:pos="180"/>
        </w:tabs>
        <w:autoSpaceDE w:val="0"/>
        <w:autoSpaceDN w:val="0"/>
        <w:spacing w:after="0" w:line="360" w:lineRule="auto"/>
        <w:ind w:firstLine="720"/>
        <w:jc w:val="both"/>
        <w:rPr>
          <w:lang w:val="ru-RU"/>
        </w:rPr>
      </w:pPr>
      <w:r w:rsidRPr="00F66ECE">
        <w:rPr>
          <w:rFonts w:ascii="Times New Roman" w:eastAsia="Times New Roman" w:hAnsi="Times New Roman"/>
          <w:color w:val="000000"/>
          <w:sz w:val="24"/>
          <w:lang w:val="ru-RU"/>
        </w:rPr>
        <w:t>—    выделять в слове корень (простые случаи);</w:t>
      </w:r>
    </w:p>
    <w:p w:rsidR="00F90E57" w:rsidRDefault="00CD5983" w:rsidP="00F90E57">
      <w:pPr>
        <w:tabs>
          <w:tab w:val="left" w:pos="180"/>
        </w:tabs>
        <w:autoSpaceDE w:val="0"/>
        <w:autoSpaceDN w:val="0"/>
        <w:spacing w:after="0" w:line="360" w:lineRule="auto"/>
        <w:ind w:firstLine="720"/>
        <w:jc w:val="both"/>
        <w:rPr>
          <w:lang w:val="ru-RU"/>
        </w:rPr>
      </w:pPr>
      <w:r w:rsidRPr="00F66ECE">
        <w:rPr>
          <w:rFonts w:ascii="Times New Roman" w:eastAsia="Times New Roman" w:hAnsi="Times New Roman"/>
          <w:color w:val="000000"/>
          <w:sz w:val="24"/>
          <w:lang w:val="ru-RU"/>
        </w:rPr>
        <w:t>—    выделять в слове окончание;</w:t>
      </w:r>
    </w:p>
    <w:p w:rsidR="00F90E57" w:rsidRDefault="00F90E57" w:rsidP="00F90E57">
      <w:pPr>
        <w:tabs>
          <w:tab w:val="left" w:pos="180"/>
        </w:tabs>
        <w:autoSpaceDE w:val="0"/>
        <w:autoSpaceDN w:val="0"/>
        <w:spacing w:after="0" w:line="360" w:lineRule="auto"/>
        <w:ind w:firstLine="720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="00CD5983" w:rsidRPr="00F66ECE">
        <w:rPr>
          <w:rFonts w:ascii="Times New Roman" w:eastAsia="Times New Roman" w:hAnsi="Times New Roman"/>
          <w:color w:val="000000"/>
          <w:sz w:val="24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случаи употребления синонимов и антонимов (без на​зывания терминов);</w:t>
      </w:r>
    </w:p>
    <w:p w:rsidR="00611D4A" w:rsidRDefault="00F90E57" w:rsidP="00F90E57">
      <w:pPr>
        <w:tabs>
          <w:tab w:val="left" w:pos="180"/>
        </w:tabs>
        <w:autoSpaceDE w:val="0"/>
        <w:autoSpaceDN w:val="0"/>
        <w:spacing w:after="0" w:line="360" w:lineRule="auto"/>
        <w:ind w:firstLine="720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="00CD5983" w:rsidRPr="00F66ECE">
        <w:rPr>
          <w:rFonts w:ascii="Times New Roman" w:eastAsia="Times New Roman" w:hAnsi="Times New Roman"/>
          <w:color w:val="000000"/>
          <w:sz w:val="24"/>
          <w:lang w:val="ru-RU"/>
        </w:rPr>
        <w:t>распознавать слова,  отвечающие  на  вопросы  «кто?»,</w:t>
      </w:r>
      <w:r w:rsidR="00CD5983" w:rsidRPr="00F66ECE">
        <w:rPr>
          <w:lang w:val="ru-RU"/>
        </w:rPr>
        <w:br/>
      </w:r>
      <w:r w:rsidR="00CD5983" w:rsidRPr="00F66ECE">
        <w:rPr>
          <w:lang w:val="ru-RU"/>
        </w:rPr>
        <w:tab/>
      </w:r>
      <w:r w:rsidR="00CD5983" w:rsidRPr="00F66ECE">
        <w:rPr>
          <w:rFonts w:ascii="Times New Roman" w:eastAsia="Times New Roman" w:hAnsi="Times New Roman"/>
          <w:color w:val="000000"/>
          <w:sz w:val="24"/>
          <w:lang w:val="ru-RU"/>
        </w:rPr>
        <w:t>«что?»;</w:t>
      </w:r>
    </w:p>
    <w:p w:rsidR="00611D4A" w:rsidRDefault="00CD5983" w:rsidP="00611D4A">
      <w:pPr>
        <w:tabs>
          <w:tab w:val="left" w:pos="180"/>
        </w:tabs>
        <w:autoSpaceDE w:val="0"/>
        <w:autoSpaceDN w:val="0"/>
        <w:spacing w:after="0" w:line="360" w:lineRule="auto"/>
        <w:ind w:firstLine="720"/>
        <w:jc w:val="both"/>
        <w:rPr>
          <w:lang w:val="ru-RU"/>
        </w:rPr>
      </w:pPr>
      <w:r w:rsidRPr="00F66ECE">
        <w:rPr>
          <w:rFonts w:ascii="Times New Roman" w:eastAsia="Times New Roman" w:hAnsi="Times New Roman"/>
          <w:color w:val="000000"/>
          <w:sz w:val="24"/>
          <w:lang w:val="ru-RU"/>
        </w:rPr>
        <w:t>—    распознавать слова, отвечающие на вопросы «что де​лать?», «что сделать?» и др.;</w:t>
      </w:r>
    </w:p>
    <w:p w:rsidR="00611D4A" w:rsidRDefault="00F90E57" w:rsidP="00611D4A">
      <w:pPr>
        <w:tabs>
          <w:tab w:val="left" w:pos="180"/>
        </w:tabs>
        <w:autoSpaceDE w:val="0"/>
        <w:autoSpaceDN w:val="0"/>
        <w:spacing w:after="0" w:line="360" w:lineRule="auto"/>
        <w:ind w:firstLine="720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r w:rsidR="00CD5983" w:rsidRPr="00F66ECE">
        <w:rPr>
          <w:rFonts w:ascii="Times New Roman" w:eastAsia="Times New Roman" w:hAnsi="Times New Roman"/>
          <w:color w:val="000000"/>
          <w:sz w:val="24"/>
          <w:lang w:val="ru-RU"/>
        </w:rPr>
        <w:t>распознавать слова, отвечающие на вопросы «какой?», «какая?», «какое?», «какие?»;</w:t>
      </w:r>
    </w:p>
    <w:p w:rsidR="00611D4A" w:rsidRDefault="00CD5983" w:rsidP="00611D4A">
      <w:pPr>
        <w:tabs>
          <w:tab w:val="left" w:pos="180"/>
        </w:tabs>
        <w:autoSpaceDE w:val="0"/>
        <w:autoSpaceDN w:val="0"/>
        <w:spacing w:after="0" w:line="360" w:lineRule="auto"/>
        <w:ind w:firstLine="720"/>
        <w:jc w:val="both"/>
        <w:rPr>
          <w:lang w:val="ru-RU"/>
        </w:rPr>
      </w:pPr>
      <w:r w:rsidRPr="00F66ECE">
        <w:rPr>
          <w:rFonts w:ascii="Times New Roman" w:eastAsia="Times New Roman" w:hAnsi="Times New Roman"/>
          <w:color w:val="000000"/>
          <w:sz w:val="24"/>
          <w:lang w:val="ru-RU"/>
        </w:rPr>
        <w:t>—    определять вид предложения по цели высказывания и по эмоциональной окраске;</w:t>
      </w:r>
    </w:p>
    <w:p w:rsidR="00F90E57" w:rsidRDefault="00CD5983" w:rsidP="00F90E57">
      <w:pPr>
        <w:tabs>
          <w:tab w:val="left" w:pos="180"/>
        </w:tabs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F66ECE">
        <w:rPr>
          <w:rFonts w:ascii="Times New Roman" w:eastAsia="Times New Roman" w:hAnsi="Times New Roman"/>
          <w:color w:val="000000"/>
          <w:sz w:val="24"/>
          <w:lang w:val="ru-RU"/>
        </w:rPr>
        <w:t>—    находить место орфограммы в слове и между словами на изученные правила</w:t>
      </w:r>
    </w:p>
    <w:p w:rsidR="00F90E57" w:rsidRDefault="00F90E57" w:rsidP="00F90E57">
      <w:pPr>
        <w:tabs>
          <w:tab w:val="left" w:pos="180"/>
        </w:tabs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="00CD5983" w:rsidRPr="00F66ECE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изученные правила правописания, в том чис​ле: сочетания </w:t>
      </w:r>
      <w:r w:rsidR="00CD5983" w:rsidRPr="00F66EC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чк</w:t>
      </w:r>
      <w:r w:rsidR="00CD5983" w:rsidRPr="00F66ECE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="00CD5983" w:rsidRPr="00F66EC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чн</w:t>
      </w:r>
      <w:r w:rsidR="00CD5983" w:rsidRPr="00F66ECE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="00CD5983" w:rsidRPr="00F66EC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чт</w:t>
      </w:r>
      <w:r w:rsidR="00CD5983" w:rsidRPr="00F66ECE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="00CD5983" w:rsidRPr="00F66EC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щн</w:t>
      </w:r>
      <w:r w:rsidR="00CD5983" w:rsidRPr="00F66ECE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="00CD5983" w:rsidRPr="00F66EC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нч</w:t>
      </w:r>
      <w:r w:rsidR="00CD5983" w:rsidRPr="00F66ECE">
        <w:rPr>
          <w:rFonts w:ascii="Times New Roman" w:eastAsia="Times New Roman" w:hAnsi="Times New Roman"/>
          <w:color w:val="000000"/>
          <w:sz w:val="24"/>
          <w:lang w:val="ru-RU"/>
        </w:rPr>
        <w:t xml:space="preserve">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учебника); </w:t>
      </w:r>
      <w:r w:rsidR="00611D4A">
        <w:rPr>
          <w:lang w:val="ru-RU"/>
        </w:rPr>
        <w:t xml:space="preserve"> </w:t>
      </w:r>
      <w:r w:rsidR="00CD5983" w:rsidRPr="00F66ECE">
        <w:rPr>
          <w:rFonts w:ascii="Times New Roman" w:eastAsia="Times New Roman" w:hAnsi="Times New Roman"/>
          <w:color w:val="000000"/>
          <w:sz w:val="24"/>
          <w:lang w:val="ru-RU"/>
        </w:rPr>
        <w:t>прописная бук​ва в именах, отчествах, фамилиях людей, кличках живот​ных, географических названиях; раздельное написание пред​логов с именами существительными, разделительный мягкий знак;</w:t>
      </w:r>
    </w:p>
    <w:p w:rsidR="00F90E57" w:rsidRDefault="00F90E57" w:rsidP="00F90E57">
      <w:pPr>
        <w:tabs>
          <w:tab w:val="left" w:pos="180"/>
        </w:tabs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="00CD5983" w:rsidRPr="00F66ECE">
        <w:rPr>
          <w:rFonts w:ascii="Times New Roman" w:eastAsia="Times New Roman" w:hAnsi="Times New Roman"/>
          <w:color w:val="000000"/>
          <w:sz w:val="24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:rsidR="00F90E57" w:rsidRDefault="00F90E57" w:rsidP="00F90E57">
      <w:pPr>
        <w:tabs>
          <w:tab w:val="left" w:pos="180"/>
        </w:tabs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="00CD5983" w:rsidRPr="00F66ECE">
        <w:rPr>
          <w:rFonts w:ascii="Times New Roman" w:eastAsia="Times New Roman" w:hAnsi="Times New Roman"/>
          <w:color w:val="000000"/>
          <w:sz w:val="24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F90E57" w:rsidRDefault="00F90E57" w:rsidP="00F90E57">
      <w:pPr>
        <w:tabs>
          <w:tab w:val="left" w:pos="180"/>
        </w:tabs>
        <w:autoSpaceDE w:val="0"/>
        <w:autoSpaceDN w:val="0"/>
        <w:spacing w:after="0" w:line="360" w:lineRule="auto"/>
        <w:ind w:firstLine="720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="00CD5983" w:rsidRPr="00F66ECE">
        <w:rPr>
          <w:rFonts w:ascii="Times New Roman" w:eastAsia="Times New Roman" w:hAnsi="Times New Roman"/>
          <w:color w:val="000000"/>
          <w:sz w:val="24"/>
          <w:lang w:val="ru-RU"/>
        </w:rPr>
        <w:t>находить и исправлять ошибки на изученные правила, описки;</w:t>
      </w:r>
    </w:p>
    <w:p w:rsidR="00F90E57" w:rsidRDefault="00F90E57" w:rsidP="00F90E57">
      <w:pPr>
        <w:tabs>
          <w:tab w:val="left" w:pos="180"/>
        </w:tabs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="00CD5983" w:rsidRPr="00F66ECE">
        <w:rPr>
          <w:rFonts w:ascii="Times New Roman" w:eastAsia="Times New Roman" w:hAnsi="Times New Roman"/>
          <w:color w:val="000000"/>
          <w:sz w:val="24"/>
          <w:lang w:val="ru-RU"/>
        </w:rPr>
        <w:t>пользоваться толковым, орфографическим, орфоэпиче​ским словарями учебника;</w:t>
      </w:r>
    </w:p>
    <w:p w:rsidR="00611D4A" w:rsidRPr="00F90E57" w:rsidRDefault="00F90E57" w:rsidP="00F90E57">
      <w:pPr>
        <w:tabs>
          <w:tab w:val="left" w:pos="180"/>
        </w:tabs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— </w:t>
      </w:r>
      <w:r w:rsidR="00CD5983" w:rsidRPr="00F66ECE">
        <w:rPr>
          <w:rFonts w:ascii="Times New Roman" w:eastAsia="Times New Roman" w:hAnsi="Times New Roman"/>
          <w:color w:val="000000"/>
          <w:sz w:val="24"/>
          <w:lang w:val="ru-RU"/>
        </w:rPr>
        <w:t>строить устное диалогическое и монологическое выска​зывание (2—4 предложения на определённую тему, по наблюдениям) с соблюдением орфоэпических норм, правильной ин​тонации;</w:t>
      </w:r>
      <w:r w:rsidR="00CD5983" w:rsidRPr="00F66ECE">
        <w:rPr>
          <w:lang w:val="ru-RU"/>
        </w:rPr>
        <w:tab/>
      </w:r>
    </w:p>
    <w:p w:rsidR="00611D4A" w:rsidRDefault="00CD5983" w:rsidP="00611D4A">
      <w:pPr>
        <w:tabs>
          <w:tab w:val="left" w:pos="180"/>
        </w:tabs>
        <w:autoSpaceDE w:val="0"/>
        <w:autoSpaceDN w:val="0"/>
        <w:spacing w:after="0" w:line="360" w:lineRule="auto"/>
        <w:ind w:firstLine="720"/>
        <w:jc w:val="both"/>
        <w:rPr>
          <w:lang w:val="ru-RU"/>
        </w:rPr>
      </w:pPr>
      <w:r w:rsidRPr="00F66ECE">
        <w:rPr>
          <w:rFonts w:ascii="Times New Roman" w:eastAsia="Times New Roman" w:hAnsi="Times New Roman"/>
          <w:color w:val="000000"/>
          <w:sz w:val="24"/>
          <w:lang w:val="ru-RU"/>
        </w:rPr>
        <w:t>—    формулировать простые выводы на основе прочитанного (услышанного) устно и письменно (1—2 предложения);</w:t>
      </w:r>
    </w:p>
    <w:p w:rsidR="00611D4A" w:rsidRDefault="00CD5983" w:rsidP="00611D4A">
      <w:pPr>
        <w:tabs>
          <w:tab w:val="left" w:pos="180"/>
        </w:tabs>
        <w:autoSpaceDE w:val="0"/>
        <w:autoSpaceDN w:val="0"/>
        <w:spacing w:after="0" w:line="360" w:lineRule="auto"/>
        <w:ind w:firstLine="720"/>
        <w:jc w:val="both"/>
        <w:rPr>
          <w:lang w:val="ru-RU"/>
        </w:rPr>
      </w:pPr>
      <w:r w:rsidRPr="00F66ECE">
        <w:rPr>
          <w:lang w:val="ru-RU"/>
        </w:rPr>
        <w:tab/>
      </w:r>
      <w:r w:rsidRPr="00F66ECE">
        <w:rPr>
          <w:rFonts w:ascii="Times New Roman" w:eastAsia="Times New Roman" w:hAnsi="Times New Roman"/>
          <w:color w:val="000000"/>
          <w:sz w:val="24"/>
          <w:lang w:val="ru-RU"/>
        </w:rPr>
        <w:t>—    составлять предложения из слов, устанавливая между ни​ми смысловую связь по вопросам;</w:t>
      </w:r>
      <w:r w:rsidRPr="00F66ECE">
        <w:rPr>
          <w:lang w:val="ru-RU"/>
        </w:rPr>
        <w:tab/>
      </w:r>
    </w:p>
    <w:p w:rsidR="00611D4A" w:rsidRDefault="00CD5983" w:rsidP="00611D4A">
      <w:pPr>
        <w:tabs>
          <w:tab w:val="left" w:pos="180"/>
        </w:tabs>
        <w:autoSpaceDE w:val="0"/>
        <w:autoSpaceDN w:val="0"/>
        <w:spacing w:after="0" w:line="360" w:lineRule="auto"/>
        <w:ind w:firstLine="720"/>
        <w:jc w:val="both"/>
        <w:rPr>
          <w:lang w:val="ru-RU"/>
        </w:rPr>
      </w:pPr>
      <w:r w:rsidRPr="00F66ECE">
        <w:rPr>
          <w:rFonts w:ascii="Times New Roman" w:eastAsia="Times New Roman" w:hAnsi="Times New Roman"/>
          <w:color w:val="000000"/>
          <w:sz w:val="24"/>
          <w:lang w:val="ru-RU"/>
        </w:rPr>
        <w:t>—    определять тему текста и озаглавливать текст, отражая его тему;</w:t>
      </w:r>
    </w:p>
    <w:p w:rsidR="00611D4A" w:rsidRDefault="00CD5983" w:rsidP="00611D4A">
      <w:pPr>
        <w:tabs>
          <w:tab w:val="left" w:pos="180"/>
        </w:tabs>
        <w:autoSpaceDE w:val="0"/>
        <w:autoSpaceDN w:val="0"/>
        <w:spacing w:after="0" w:line="360" w:lineRule="auto"/>
        <w:ind w:firstLine="720"/>
        <w:jc w:val="both"/>
        <w:rPr>
          <w:lang w:val="ru-RU"/>
        </w:rPr>
      </w:pPr>
      <w:r w:rsidRPr="00F66ECE">
        <w:rPr>
          <w:rFonts w:ascii="Times New Roman" w:eastAsia="Times New Roman" w:hAnsi="Times New Roman"/>
          <w:color w:val="000000"/>
          <w:sz w:val="24"/>
          <w:lang w:val="ru-RU"/>
        </w:rPr>
        <w:t>—    составлять текст из разрозненных предложений, частей текста;</w:t>
      </w:r>
    </w:p>
    <w:p w:rsidR="00B04360" w:rsidRPr="00F66ECE" w:rsidRDefault="00CD5983" w:rsidP="00611D4A">
      <w:pPr>
        <w:tabs>
          <w:tab w:val="left" w:pos="180"/>
        </w:tabs>
        <w:autoSpaceDE w:val="0"/>
        <w:autoSpaceDN w:val="0"/>
        <w:spacing w:after="0" w:line="360" w:lineRule="auto"/>
        <w:ind w:firstLine="720"/>
        <w:jc w:val="both"/>
        <w:rPr>
          <w:lang w:val="ru-RU"/>
        </w:rPr>
      </w:pPr>
      <w:r w:rsidRPr="00F66ECE">
        <w:rPr>
          <w:rFonts w:ascii="Times New Roman" w:eastAsia="Times New Roman" w:hAnsi="Times New Roman"/>
          <w:color w:val="000000"/>
          <w:sz w:val="24"/>
          <w:lang w:val="ru-RU"/>
        </w:rPr>
        <w:t>—    писать подробное изложение повествовательного текста объёмом 30—45 слов с опорой на вопросы;</w:t>
      </w:r>
      <w:r w:rsidR="00611D4A" w:rsidRPr="00F66ECE">
        <w:rPr>
          <w:lang w:val="ru-RU"/>
        </w:rPr>
        <w:t xml:space="preserve"> </w:t>
      </w:r>
    </w:p>
    <w:p w:rsidR="00B04360" w:rsidRPr="00F66ECE" w:rsidRDefault="00CD5983" w:rsidP="00611D4A">
      <w:pPr>
        <w:autoSpaceDE w:val="0"/>
        <w:autoSpaceDN w:val="0"/>
        <w:spacing w:after="0" w:line="360" w:lineRule="auto"/>
        <w:ind w:firstLine="720"/>
        <w:jc w:val="both"/>
        <w:rPr>
          <w:lang w:val="ru-RU"/>
        </w:rPr>
      </w:pPr>
      <w:r w:rsidRPr="00F66ECE">
        <w:rPr>
          <w:rFonts w:ascii="Times New Roman" w:eastAsia="Times New Roman" w:hAnsi="Times New Roman"/>
          <w:color w:val="000000"/>
          <w:sz w:val="24"/>
          <w:lang w:val="ru-RU"/>
        </w:rPr>
        <w:t>—    объяснять своими словами значение изученных понятий; использовать изученные понятия.</w:t>
      </w:r>
    </w:p>
    <w:p w:rsidR="00B04360" w:rsidRPr="00F66ECE" w:rsidRDefault="00B04360">
      <w:pPr>
        <w:rPr>
          <w:lang w:val="ru-RU"/>
        </w:rPr>
        <w:sectPr w:rsidR="00B04360" w:rsidRPr="00F66ECE">
          <w:pgSz w:w="11900" w:h="16840"/>
          <w:pgMar w:top="298" w:right="1150" w:bottom="1440" w:left="846" w:header="720" w:footer="720" w:gutter="0"/>
          <w:cols w:space="720" w:equalWidth="0">
            <w:col w:w="9904" w:space="0"/>
          </w:cols>
          <w:docGrid w:linePitch="360"/>
        </w:sectPr>
      </w:pPr>
    </w:p>
    <w:p w:rsidR="00B04360" w:rsidRPr="00F90E57" w:rsidRDefault="00B04360">
      <w:pPr>
        <w:autoSpaceDE w:val="0"/>
        <w:autoSpaceDN w:val="0"/>
        <w:spacing w:after="64" w:line="220" w:lineRule="exact"/>
        <w:rPr>
          <w:sz w:val="24"/>
          <w:szCs w:val="24"/>
          <w:lang w:val="ru-RU"/>
        </w:rPr>
      </w:pPr>
    </w:p>
    <w:p w:rsidR="00B04360" w:rsidRPr="00F90E57" w:rsidRDefault="00CD5983">
      <w:pPr>
        <w:autoSpaceDE w:val="0"/>
        <w:autoSpaceDN w:val="0"/>
        <w:spacing w:after="258" w:line="233" w:lineRule="auto"/>
        <w:rPr>
          <w:sz w:val="24"/>
          <w:szCs w:val="24"/>
          <w:lang w:val="ru-RU"/>
        </w:rPr>
      </w:pPr>
      <w:r w:rsidRPr="00F90E57">
        <w:rPr>
          <w:rFonts w:ascii="Times New Roman" w:eastAsia="Times New Roman" w:hAnsi="Times New Roman"/>
          <w:b/>
          <w:color w:val="000000"/>
          <w:w w:val="101"/>
          <w:sz w:val="24"/>
          <w:szCs w:val="24"/>
          <w:lang w:val="ru-RU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/>
      </w:tblPr>
      <w:tblGrid>
        <w:gridCol w:w="566"/>
        <w:gridCol w:w="5942"/>
        <w:gridCol w:w="528"/>
        <w:gridCol w:w="1104"/>
        <w:gridCol w:w="1142"/>
        <w:gridCol w:w="864"/>
        <w:gridCol w:w="343"/>
        <w:gridCol w:w="2395"/>
        <w:gridCol w:w="1236"/>
        <w:gridCol w:w="1382"/>
      </w:tblGrid>
      <w:tr w:rsidR="00B04360" w:rsidRPr="00F90E57" w:rsidTr="00F90E57">
        <w:trPr>
          <w:trHeight w:hRule="exact" w:val="348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8" w:after="0" w:line="245" w:lineRule="auto"/>
              <w:jc w:val="center"/>
              <w:rPr>
                <w:sz w:val="24"/>
                <w:szCs w:val="24"/>
                <w:lang w:val="ru-RU"/>
              </w:rPr>
            </w:pPr>
            <w:r w:rsidRPr="00F90E57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  <w:t>№</w:t>
            </w:r>
            <w:r w:rsidRPr="00F90E57">
              <w:rPr>
                <w:sz w:val="24"/>
                <w:szCs w:val="24"/>
                <w:lang w:val="ru-RU"/>
              </w:rPr>
              <w:br/>
            </w:r>
            <w:r w:rsidRPr="00F90E57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  <w:t>п/п</w:t>
            </w:r>
          </w:p>
        </w:tc>
        <w:tc>
          <w:tcPr>
            <w:tcW w:w="5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  <w:lang w:val="ru-RU"/>
              </w:rPr>
            </w:pPr>
            <w:r w:rsidRPr="00F90E57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F90E57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Количество часов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8" w:after="0" w:line="245" w:lineRule="auto"/>
              <w:ind w:left="72"/>
              <w:rPr>
                <w:sz w:val="24"/>
                <w:szCs w:val="24"/>
              </w:rPr>
            </w:pPr>
            <w:r w:rsidRPr="00F90E57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 xml:space="preserve">Дата </w:t>
            </w:r>
            <w:r w:rsidRPr="00F90E57">
              <w:rPr>
                <w:sz w:val="24"/>
                <w:szCs w:val="24"/>
              </w:rPr>
              <w:br/>
            </w:r>
            <w:r w:rsidRPr="00F90E57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изучения</w:t>
            </w:r>
          </w:p>
        </w:tc>
        <w:tc>
          <w:tcPr>
            <w:tcW w:w="27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F90E57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Виды деятельности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8" w:after="0" w:line="245" w:lineRule="auto"/>
              <w:ind w:left="72" w:right="144"/>
              <w:rPr>
                <w:sz w:val="24"/>
                <w:szCs w:val="24"/>
              </w:rPr>
            </w:pPr>
            <w:r w:rsidRPr="00F90E57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Виды, формы контроля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8" w:after="0" w:line="250" w:lineRule="auto"/>
              <w:ind w:left="72"/>
              <w:rPr>
                <w:sz w:val="24"/>
                <w:szCs w:val="24"/>
              </w:rPr>
            </w:pPr>
            <w:r w:rsidRPr="00F90E57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 xml:space="preserve">Электронные </w:t>
            </w:r>
            <w:r w:rsidRPr="00F90E57">
              <w:rPr>
                <w:sz w:val="24"/>
                <w:szCs w:val="24"/>
              </w:rPr>
              <w:br/>
            </w:r>
            <w:r w:rsidRPr="00F90E57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 xml:space="preserve">(цифровые) </w:t>
            </w:r>
            <w:r w:rsidRPr="00F90E57">
              <w:rPr>
                <w:sz w:val="24"/>
                <w:szCs w:val="24"/>
              </w:rPr>
              <w:br/>
            </w:r>
            <w:r w:rsidRPr="00F90E57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образовательные ресурсы</w:t>
            </w:r>
          </w:p>
        </w:tc>
      </w:tr>
      <w:tr w:rsidR="00B04360" w:rsidRPr="00F90E57" w:rsidTr="00F90E57">
        <w:trPr>
          <w:trHeight w:hRule="exact" w:val="576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360" w:rsidRPr="00F90E57" w:rsidRDefault="00B04360">
            <w:pPr>
              <w:rPr>
                <w:sz w:val="24"/>
                <w:szCs w:val="24"/>
              </w:rPr>
            </w:pPr>
          </w:p>
        </w:tc>
        <w:tc>
          <w:tcPr>
            <w:tcW w:w="5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360" w:rsidRPr="00F90E57" w:rsidRDefault="00B04360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8" w:after="0" w:line="230" w:lineRule="auto"/>
              <w:jc w:val="center"/>
              <w:rPr>
                <w:sz w:val="24"/>
                <w:szCs w:val="24"/>
              </w:rPr>
            </w:pPr>
            <w:r w:rsidRPr="00F90E57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8" w:after="0" w:line="245" w:lineRule="auto"/>
              <w:ind w:left="72"/>
              <w:rPr>
                <w:sz w:val="24"/>
                <w:szCs w:val="24"/>
              </w:rPr>
            </w:pPr>
            <w:r w:rsidRPr="00F90E57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контрольные работы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8" w:after="0" w:line="245" w:lineRule="auto"/>
              <w:ind w:left="72"/>
              <w:rPr>
                <w:sz w:val="24"/>
                <w:szCs w:val="24"/>
              </w:rPr>
            </w:pPr>
            <w:r w:rsidRPr="00F90E57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практические работы</w:t>
            </w:r>
          </w:p>
        </w:tc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360" w:rsidRPr="00F90E57" w:rsidRDefault="00B04360">
            <w:pPr>
              <w:rPr>
                <w:sz w:val="24"/>
                <w:szCs w:val="24"/>
              </w:rPr>
            </w:pPr>
          </w:p>
        </w:tc>
        <w:tc>
          <w:tcPr>
            <w:tcW w:w="27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360" w:rsidRPr="00F90E57" w:rsidRDefault="00B04360">
            <w:pPr>
              <w:rPr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360" w:rsidRPr="00F90E57" w:rsidRDefault="00B04360">
            <w:pPr>
              <w:rPr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360" w:rsidRPr="00F90E57" w:rsidRDefault="00B04360">
            <w:pPr>
              <w:rPr>
                <w:sz w:val="24"/>
                <w:szCs w:val="24"/>
              </w:rPr>
            </w:pPr>
          </w:p>
        </w:tc>
      </w:tr>
      <w:tr w:rsidR="00B04360" w:rsidRPr="00E52B72">
        <w:trPr>
          <w:trHeight w:hRule="exact" w:val="348"/>
        </w:trPr>
        <w:tc>
          <w:tcPr>
            <w:tcW w:w="15502" w:type="dxa"/>
            <w:gridSpan w:val="10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  <w:lang w:val="ru-RU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Раздел 1. </w:t>
            </w:r>
            <w:r w:rsidRPr="00F90E57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  <w:t>Общие сведения о языке</w:t>
            </w:r>
          </w:p>
        </w:tc>
      </w:tr>
      <w:tr w:rsidR="00B04360" w:rsidRPr="00F90E57" w:rsidTr="00F90E57">
        <w:trPr>
          <w:trHeight w:hRule="exact" w:val="734"/>
        </w:trPr>
        <w:tc>
          <w:tcPr>
            <w:tcW w:w="5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6" w:after="0" w:line="230" w:lineRule="auto"/>
              <w:jc w:val="center"/>
              <w:rPr>
                <w:sz w:val="24"/>
                <w:szCs w:val="24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1.1.</w:t>
            </w:r>
          </w:p>
        </w:tc>
        <w:tc>
          <w:tcPr>
            <w:tcW w:w="59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6" w:after="0" w:line="245" w:lineRule="auto"/>
              <w:jc w:val="center"/>
              <w:rPr>
                <w:sz w:val="24"/>
                <w:szCs w:val="24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Язык как основное средство человеческого общения и явление национальной культуры. </w:t>
            </w: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Многообразие языкового пространства России и мира (первоначальные представления).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6" w:after="0" w:line="230" w:lineRule="auto"/>
              <w:ind w:left="72"/>
              <w:rPr>
                <w:sz w:val="24"/>
                <w:szCs w:val="24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6" w:after="0" w:line="230" w:lineRule="auto"/>
              <w:ind w:left="72"/>
              <w:rPr>
                <w:sz w:val="24"/>
                <w:szCs w:val="24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6" w:after="0" w:line="230" w:lineRule="auto"/>
              <w:ind w:left="72"/>
              <w:rPr>
                <w:sz w:val="24"/>
                <w:szCs w:val="24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1207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180BCB" w:rsidRDefault="00CD5983" w:rsidP="00180BCB">
            <w:pPr>
              <w:autoSpaceDE w:val="0"/>
              <w:autoSpaceDN w:val="0"/>
              <w:spacing w:before="76" w:after="0" w:line="230" w:lineRule="auto"/>
              <w:jc w:val="center"/>
              <w:rPr>
                <w:sz w:val="24"/>
                <w:szCs w:val="24"/>
                <w:lang w:val="ru-RU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01.09.202</w:t>
            </w:r>
            <w:r w:rsidR="00180BC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3</w:t>
            </w:r>
          </w:p>
        </w:tc>
        <w:tc>
          <w:tcPr>
            <w:tcW w:w="239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6" w:after="0" w:line="250" w:lineRule="auto"/>
              <w:ind w:left="72" w:right="288"/>
              <w:rPr>
                <w:sz w:val="24"/>
                <w:szCs w:val="24"/>
                <w:lang w:val="ru-RU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Рассказ учителя на тему «Язык —средство общения людей и явление культуры»;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6" w:after="0" w:line="245" w:lineRule="auto"/>
              <w:ind w:left="72" w:right="144"/>
              <w:rPr>
                <w:sz w:val="24"/>
                <w:szCs w:val="24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6" w:after="0" w:line="245" w:lineRule="auto"/>
              <w:ind w:left="72" w:right="144"/>
              <w:rPr>
                <w:sz w:val="24"/>
                <w:szCs w:val="24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интеррактивная доска</w:t>
            </w:r>
          </w:p>
        </w:tc>
      </w:tr>
      <w:tr w:rsidR="00B04360" w:rsidRPr="00F90E57" w:rsidTr="00F90E57">
        <w:trPr>
          <w:trHeight w:hRule="exact" w:val="5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6" w:after="0" w:line="233" w:lineRule="auto"/>
              <w:jc w:val="center"/>
              <w:rPr>
                <w:sz w:val="24"/>
                <w:szCs w:val="24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1.2.</w:t>
            </w: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  <w:lang w:val="ru-RU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Знакомство с различными методами познания языка: наблюдение, анализ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B04360">
            <w:pPr>
              <w:autoSpaceDE w:val="0"/>
              <w:autoSpaceDN w:val="0"/>
              <w:spacing w:before="76" w:after="0"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6" w:after="0" w:line="245" w:lineRule="auto"/>
              <w:jc w:val="center"/>
              <w:rPr>
                <w:sz w:val="24"/>
                <w:szCs w:val="24"/>
                <w:lang w:val="ru-RU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Учебный диалог «Как язык помогает понять историю и культуру народа?»;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6" w:after="0" w:line="245" w:lineRule="auto"/>
              <w:ind w:left="72" w:right="144"/>
              <w:rPr>
                <w:sz w:val="24"/>
                <w:szCs w:val="24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6" w:after="0" w:line="245" w:lineRule="auto"/>
              <w:ind w:left="72" w:right="144"/>
              <w:rPr>
                <w:sz w:val="24"/>
                <w:szCs w:val="24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интеррактивная доска</w:t>
            </w:r>
          </w:p>
        </w:tc>
      </w:tr>
      <w:tr w:rsidR="00B04360" w:rsidRPr="00F90E57">
        <w:trPr>
          <w:trHeight w:hRule="exact" w:val="348"/>
        </w:trPr>
        <w:tc>
          <w:tcPr>
            <w:tcW w:w="6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4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B04360">
            <w:pPr>
              <w:rPr>
                <w:sz w:val="24"/>
                <w:szCs w:val="24"/>
              </w:rPr>
            </w:pPr>
          </w:p>
        </w:tc>
      </w:tr>
      <w:tr w:rsidR="00B04360" w:rsidRPr="00F90E57">
        <w:trPr>
          <w:trHeight w:hRule="exact" w:val="348"/>
        </w:trPr>
        <w:tc>
          <w:tcPr>
            <w:tcW w:w="1550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Раздел 2. </w:t>
            </w:r>
            <w:r w:rsidRPr="00F90E57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Фонетика и графика</w:t>
            </w:r>
          </w:p>
        </w:tc>
      </w:tr>
      <w:tr w:rsidR="00B04360" w:rsidRPr="00F90E57" w:rsidTr="00F90E57">
        <w:trPr>
          <w:trHeight w:hRule="exact" w:val="342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8" w:after="0" w:line="230" w:lineRule="auto"/>
              <w:jc w:val="center"/>
              <w:rPr>
                <w:sz w:val="24"/>
                <w:szCs w:val="24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2.1.</w:t>
            </w: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8" w:after="0" w:line="252" w:lineRule="auto"/>
              <w:ind w:left="72"/>
              <w:rPr>
                <w:sz w:val="24"/>
                <w:szCs w:val="24"/>
                <w:lang w:val="ru-RU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Повторение изученного в 1 классе: смыслоразличительная функция звуков; различение звуков и букв; различение ударных и безударных гласных звуков, твёрдых и мягких согласных звуков, звонких и глухих согласных звуков; шипящие согласные звуки [</w:t>
            </w:r>
            <w:r w:rsidRPr="00F90E57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  <w:t>ж], [ш], [ч’], [щ’]</w:t>
            </w: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; обозначение на письме твёрдости и мягкости согласных звуков, функции букв </w:t>
            </w:r>
            <w:r w:rsidRPr="00F90E57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  <w:t>е, ё, ю, я</w:t>
            </w: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; согласный звук [й’] и гласный звук [и].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180BCB" w:rsidRDefault="00CD5983" w:rsidP="00180BCB">
            <w:pPr>
              <w:autoSpaceDE w:val="0"/>
              <w:autoSpaceDN w:val="0"/>
              <w:spacing w:before="78" w:after="0" w:line="230" w:lineRule="auto"/>
              <w:jc w:val="center"/>
              <w:rPr>
                <w:sz w:val="24"/>
                <w:szCs w:val="24"/>
                <w:lang w:val="ru-RU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  <w:r w:rsidR="00180BC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4</w:t>
            </w: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.09.202</w:t>
            </w:r>
            <w:r w:rsidR="00180BC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3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8" w:after="0" w:line="254" w:lineRule="auto"/>
              <w:ind w:left="72"/>
              <w:rPr>
                <w:sz w:val="24"/>
                <w:szCs w:val="24"/>
                <w:lang w:val="ru-RU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Практическая работа, в ходе которой необходимо дать характеристику </w:t>
            </w:r>
            <w:r w:rsidRPr="00F90E57">
              <w:rPr>
                <w:sz w:val="24"/>
                <w:szCs w:val="24"/>
                <w:lang w:val="ru-RU"/>
              </w:rPr>
              <w:br/>
            </w: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нескольким звукам (гласные ударные/ безударные; согласные </w:t>
            </w:r>
            <w:r w:rsidRPr="00F90E57">
              <w:rPr>
                <w:sz w:val="24"/>
                <w:szCs w:val="24"/>
                <w:lang w:val="ru-RU"/>
              </w:rPr>
              <w:br/>
            </w: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твёрдые/мягкие, звонкие/глухие); </w:t>
            </w:r>
            <w:r w:rsidRPr="00F90E57">
              <w:rPr>
                <w:sz w:val="24"/>
                <w:szCs w:val="24"/>
                <w:lang w:val="ru-RU"/>
              </w:rPr>
              <w:br/>
            </w: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Игра-​соревнование «Приведи пример звука» (в ходе игры необходимо </w:t>
            </w:r>
            <w:r w:rsidRPr="00F90E57">
              <w:rPr>
                <w:sz w:val="24"/>
                <w:szCs w:val="24"/>
                <w:lang w:val="ru-RU"/>
              </w:rPr>
              <w:br/>
            </w: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приводить примеры гласных звуков, твёрдых/ мягких, звонких/глухих </w:t>
            </w:r>
            <w:r w:rsidRPr="00F90E57">
              <w:rPr>
                <w:sz w:val="24"/>
                <w:szCs w:val="24"/>
                <w:lang w:val="ru-RU"/>
              </w:rPr>
              <w:br/>
            </w: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согласных; парных и непарных по </w:t>
            </w:r>
            <w:r w:rsidRPr="00F90E57">
              <w:rPr>
                <w:sz w:val="24"/>
                <w:szCs w:val="24"/>
                <w:lang w:val="ru-RU"/>
              </w:rPr>
              <w:br/>
            </w: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твёрдости — мягкости согласных </w:t>
            </w:r>
            <w:r w:rsidRPr="00F90E57">
              <w:rPr>
                <w:sz w:val="24"/>
                <w:szCs w:val="24"/>
                <w:lang w:val="ru-RU"/>
              </w:rPr>
              <w:br/>
            </w: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звуков; парных и непар​ных по </w:t>
            </w:r>
            <w:r w:rsidRPr="00F90E57">
              <w:rPr>
                <w:sz w:val="24"/>
                <w:szCs w:val="24"/>
                <w:lang w:val="ru-RU"/>
              </w:rPr>
              <w:br/>
            </w: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звонкости — глухости согласных </w:t>
            </w:r>
            <w:r w:rsidRPr="00F90E57">
              <w:rPr>
                <w:sz w:val="24"/>
                <w:szCs w:val="24"/>
                <w:lang w:val="ru-RU"/>
              </w:rPr>
              <w:br/>
            </w: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звуков); </w:t>
            </w:r>
            <w:r w:rsidRPr="00F90E57">
              <w:rPr>
                <w:sz w:val="24"/>
                <w:szCs w:val="24"/>
                <w:lang w:val="ru-RU"/>
              </w:rPr>
              <w:br/>
            </w: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Дифференцированное задание: </w:t>
            </w:r>
            <w:r w:rsidRPr="00F90E57">
              <w:rPr>
                <w:sz w:val="24"/>
                <w:szCs w:val="24"/>
                <w:lang w:val="ru-RU"/>
              </w:rPr>
              <w:br/>
            </w: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классифицировать звуки русского </w:t>
            </w:r>
            <w:r w:rsidRPr="00F90E57">
              <w:rPr>
                <w:sz w:val="24"/>
                <w:szCs w:val="24"/>
                <w:lang w:val="ru-RU"/>
              </w:rPr>
              <w:br/>
            </w: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языка по значимым основаниям;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8" w:after="0" w:line="245" w:lineRule="auto"/>
              <w:ind w:left="72" w:right="144"/>
              <w:rPr>
                <w:sz w:val="24"/>
                <w:szCs w:val="24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8" w:after="0" w:line="245" w:lineRule="auto"/>
              <w:ind w:left="72" w:right="144"/>
              <w:rPr>
                <w:sz w:val="24"/>
                <w:szCs w:val="24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интеррактивная доска</w:t>
            </w:r>
          </w:p>
        </w:tc>
      </w:tr>
      <w:tr w:rsidR="00B04360" w:rsidRPr="00F90E57" w:rsidTr="00F90E57">
        <w:trPr>
          <w:trHeight w:hRule="exact" w:val="167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8" w:after="0" w:line="230" w:lineRule="auto"/>
              <w:jc w:val="center"/>
              <w:rPr>
                <w:sz w:val="24"/>
                <w:szCs w:val="24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2.2.</w:t>
            </w: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8" w:after="0" w:line="250" w:lineRule="auto"/>
              <w:ind w:left="72"/>
              <w:rPr>
                <w:sz w:val="24"/>
                <w:szCs w:val="24"/>
                <w:lang w:val="ru-RU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Парные и непарные по твёрдости — мягкости согласные звуки. Парные и непарные по звонкости — глухости согласные звуки. Качественная характеристика звука: гласный —согласный; гласный ударный — безударный; согласный твёрдый — мягкий, парный —непарный; согласный звонкий — глухой, парный — непарный.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180BCB" w:rsidRDefault="00CD5983" w:rsidP="00180BCB">
            <w:pPr>
              <w:autoSpaceDE w:val="0"/>
              <w:autoSpaceDN w:val="0"/>
              <w:spacing w:before="78" w:after="0" w:line="230" w:lineRule="auto"/>
              <w:jc w:val="center"/>
              <w:rPr>
                <w:sz w:val="24"/>
                <w:szCs w:val="24"/>
                <w:lang w:val="ru-RU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  <w:r w:rsidR="00180BC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4</w:t>
            </w: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.09.202</w:t>
            </w:r>
            <w:r w:rsidR="00180BC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3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8" w:after="0" w:line="254" w:lineRule="auto"/>
              <w:ind w:left="72"/>
              <w:rPr>
                <w:sz w:val="24"/>
                <w:szCs w:val="24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Комментированное выполнение </w:t>
            </w:r>
            <w:r w:rsidRPr="00F90E57">
              <w:rPr>
                <w:sz w:val="24"/>
                <w:szCs w:val="24"/>
                <w:lang w:val="ru-RU"/>
              </w:rPr>
              <w:br/>
            </w: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задания: группировка звуков по </w:t>
            </w:r>
            <w:r w:rsidRPr="00F90E57">
              <w:rPr>
                <w:sz w:val="24"/>
                <w:szCs w:val="24"/>
                <w:lang w:val="ru-RU"/>
              </w:rPr>
              <w:br/>
            </w: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заданному основанию; </w:t>
            </w:r>
            <w:r w:rsidRPr="00F90E57">
              <w:rPr>
                <w:sz w:val="24"/>
                <w:szCs w:val="24"/>
                <w:lang w:val="ru-RU"/>
              </w:rPr>
              <w:br/>
            </w: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Работа с рисунками (и́рис — ири́с, </w:t>
            </w:r>
            <w:r w:rsidRPr="00F90E57">
              <w:rPr>
                <w:sz w:val="24"/>
                <w:szCs w:val="24"/>
                <w:lang w:val="ru-RU"/>
              </w:rPr>
              <w:br/>
            </w: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за́мок — замо́к, а́тлас — атла́с): </w:t>
            </w:r>
            <w:r w:rsidRPr="00F90E57">
              <w:rPr>
                <w:sz w:val="24"/>
                <w:szCs w:val="24"/>
                <w:lang w:val="ru-RU"/>
              </w:rPr>
              <w:br/>
            </w: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наблюдение за смыслоразличительной функцией ударения. </w:t>
            </w: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Обсуждение </w:t>
            </w:r>
            <w:r w:rsidRPr="00F90E57">
              <w:rPr>
                <w:sz w:val="24"/>
                <w:szCs w:val="24"/>
              </w:rPr>
              <w:br/>
            </w: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различия в значении слов;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8" w:after="0" w:line="245" w:lineRule="auto"/>
              <w:ind w:left="72" w:right="144"/>
              <w:rPr>
                <w:sz w:val="24"/>
                <w:szCs w:val="24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8" w:after="0" w:line="245" w:lineRule="auto"/>
              <w:ind w:left="72" w:right="144"/>
              <w:rPr>
                <w:sz w:val="24"/>
                <w:szCs w:val="24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интеррактивная доска</w:t>
            </w:r>
          </w:p>
        </w:tc>
      </w:tr>
    </w:tbl>
    <w:p w:rsidR="00B04360" w:rsidRDefault="00B04360">
      <w:pPr>
        <w:autoSpaceDE w:val="0"/>
        <w:autoSpaceDN w:val="0"/>
        <w:spacing w:after="0" w:line="14" w:lineRule="exact"/>
      </w:pPr>
    </w:p>
    <w:p w:rsidR="00B04360" w:rsidRDefault="00B04360">
      <w:pPr>
        <w:sectPr w:rsidR="00B04360">
          <w:pgSz w:w="16840" w:h="11900"/>
          <w:pgMar w:top="282" w:right="640" w:bottom="124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04360" w:rsidRDefault="00B04360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66"/>
        <w:gridCol w:w="5942"/>
        <w:gridCol w:w="528"/>
        <w:gridCol w:w="1104"/>
        <w:gridCol w:w="1142"/>
        <w:gridCol w:w="1207"/>
        <w:gridCol w:w="2395"/>
        <w:gridCol w:w="1236"/>
        <w:gridCol w:w="1382"/>
      </w:tblGrid>
      <w:tr w:rsidR="00B04360" w:rsidRPr="00F90E57" w:rsidTr="00F90E57">
        <w:trPr>
          <w:trHeight w:hRule="exact" w:val="227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8" w:after="0" w:line="230" w:lineRule="auto"/>
              <w:jc w:val="center"/>
              <w:rPr>
                <w:sz w:val="24"/>
                <w:szCs w:val="24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2.3.</w:t>
            </w: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8" w:after="0" w:line="245" w:lineRule="auto"/>
              <w:ind w:left="72" w:right="288"/>
              <w:rPr>
                <w:sz w:val="24"/>
                <w:szCs w:val="24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Функции ь: показатель мягкости предшествующего согласного в конце и в середине слова; разделительный. </w:t>
            </w: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Использование на письме разделительных </w:t>
            </w:r>
            <w:r w:rsidRPr="00F90E57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ъ</w:t>
            </w: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 и </w:t>
            </w:r>
            <w:r w:rsidRPr="00F90E57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ь.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180BCB" w:rsidRDefault="00CD5983" w:rsidP="00180BCB">
            <w:pPr>
              <w:autoSpaceDE w:val="0"/>
              <w:autoSpaceDN w:val="0"/>
              <w:spacing w:before="78" w:after="0" w:line="230" w:lineRule="auto"/>
              <w:jc w:val="center"/>
              <w:rPr>
                <w:sz w:val="24"/>
                <w:szCs w:val="24"/>
                <w:lang w:val="ru-RU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  <w:r w:rsidR="00180BC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5</w:t>
            </w: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.09.202</w:t>
            </w:r>
            <w:r w:rsidR="00180BC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3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8" w:after="0" w:line="254" w:lineRule="auto"/>
              <w:ind w:left="72"/>
              <w:rPr>
                <w:sz w:val="24"/>
                <w:szCs w:val="24"/>
                <w:lang w:val="ru-RU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Наблюдение за языковым материалом с целью определения функций ь: </w:t>
            </w:r>
            <w:r w:rsidRPr="00F90E57">
              <w:rPr>
                <w:sz w:val="24"/>
                <w:szCs w:val="24"/>
                <w:lang w:val="ru-RU"/>
              </w:rPr>
              <w:br/>
            </w: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показатель мягкости </w:t>
            </w:r>
            <w:r w:rsidRPr="00F90E57">
              <w:rPr>
                <w:sz w:val="24"/>
                <w:szCs w:val="24"/>
                <w:lang w:val="ru-RU"/>
              </w:rPr>
              <w:br/>
            </w: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предшествующего соглас​ного в конце и в середине слова или </w:t>
            </w:r>
            <w:r w:rsidRPr="00F90E57">
              <w:rPr>
                <w:sz w:val="24"/>
                <w:szCs w:val="24"/>
                <w:lang w:val="ru-RU"/>
              </w:rPr>
              <w:br/>
            </w: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разделительный; </w:t>
            </w:r>
            <w:r w:rsidRPr="00F90E57">
              <w:rPr>
                <w:sz w:val="24"/>
                <w:szCs w:val="24"/>
                <w:lang w:val="ru-RU"/>
              </w:rPr>
              <w:br/>
            </w: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Практическая работа: характеристика функций ь (раздели​тельный и </w:t>
            </w:r>
            <w:r w:rsidRPr="00F90E57">
              <w:rPr>
                <w:sz w:val="24"/>
                <w:szCs w:val="24"/>
                <w:lang w:val="ru-RU"/>
              </w:rPr>
              <w:br/>
            </w: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показатель мягкости </w:t>
            </w:r>
            <w:r w:rsidRPr="00F90E57">
              <w:rPr>
                <w:sz w:val="24"/>
                <w:szCs w:val="24"/>
                <w:lang w:val="ru-RU"/>
              </w:rPr>
              <w:br/>
            </w: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предшествующего согласно​го) в </w:t>
            </w:r>
            <w:r w:rsidRPr="00F90E57">
              <w:rPr>
                <w:sz w:val="24"/>
                <w:szCs w:val="24"/>
                <w:lang w:val="ru-RU"/>
              </w:rPr>
              <w:br/>
            </w: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предложенных словах;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8" w:after="0" w:line="245" w:lineRule="auto"/>
              <w:ind w:left="72" w:right="144"/>
              <w:rPr>
                <w:sz w:val="24"/>
                <w:szCs w:val="24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8" w:after="0" w:line="245" w:lineRule="auto"/>
              <w:ind w:left="72" w:right="144"/>
              <w:rPr>
                <w:sz w:val="24"/>
                <w:szCs w:val="24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интеррактивная доска</w:t>
            </w:r>
          </w:p>
        </w:tc>
      </w:tr>
      <w:tr w:rsidR="00B04360" w:rsidRPr="00F90E57" w:rsidTr="00F90E57">
        <w:trPr>
          <w:trHeight w:hRule="exact" w:val="73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6" w:after="0" w:line="233" w:lineRule="auto"/>
              <w:jc w:val="center"/>
              <w:rPr>
                <w:sz w:val="24"/>
                <w:szCs w:val="24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2.4.</w:t>
            </w: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6" w:after="0" w:line="245" w:lineRule="auto"/>
              <w:ind w:left="72"/>
              <w:rPr>
                <w:sz w:val="24"/>
                <w:szCs w:val="24"/>
                <w:lang w:val="ru-RU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Установление соотношения звукового и буквенного состава в словах с буквами </w:t>
            </w:r>
            <w:r w:rsidRPr="00F90E57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е, ё, ю, я </w:t>
            </w: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(в начале слова и после гласных).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180BCB" w:rsidRDefault="00180BCB" w:rsidP="00180BCB">
            <w:pPr>
              <w:autoSpaceDE w:val="0"/>
              <w:autoSpaceDN w:val="0"/>
              <w:spacing w:before="76" w:after="0" w:line="233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6</w:t>
            </w:r>
            <w:r w:rsidR="00CD5983"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.09.202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3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6" w:after="0" w:line="250" w:lineRule="auto"/>
              <w:ind w:left="72" w:right="144"/>
              <w:rPr>
                <w:sz w:val="24"/>
                <w:szCs w:val="24"/>
                <w:lang w:val="ru-RU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Работа с записями на доске: </w:t>
            </w:r>
            <w:r w:rsidRPr="00F90E57">
              <w:rPr>
                <w:sz w:val="24"/>
                <w:szCs w:val="24"/>
                <w:lang w:val="ru-RU"/>
              </w:rPr>
              <w:br/>
            </w: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обобщение способов обозначения на письме мягкости согласных звуков;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6" w:after="0" w:line="245" w:lineRule="auto"/>
              <w:ind w:left="72" w:right="144"/>
              <w:rPr>
                <w:sz w:val="24"/>
                <w:szCs w:val="24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6" w:after="0" w:line="245" w:lineRule="auto"/>
              <w:ind w:left="72" w:right="144"/>
              <w:rPr>
                <w:sz w:val="24"/>
                <w:szCs w:val="24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интеррактивная доска</w:t>
            </w:r>
          </w:p>
        </w:tc>
      </w:tr>
      <w:tr w:rsidR="00B04360" w:rsidRPr="00F90E57" w:rsidTr="00F90E57">
        <w:trPr>
          <w:trHeight w:hRule="exact" w:val="199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6" w:after="0" w:line="233" w:lineRule="auto"/>
              <w:jc w:val="center"/>
              <w:rPr>
                <w:sz w:val="24"/>
                <w:szCs w:val="24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2.5.</w:t>
            </w: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  <w:lang w:val="ru-RU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Деление слов на слоги (в том числе при стечении согласных).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180BCB" w:rsidRDefault="00180BCB" w:rsidP="00180BCB">
            <w:pPr>
              <w:autoSpaceDE w:val="0"/>
              <w:autoSpaceDN w:val="0"/>
              <w:spacing w:before="76" w:after="0" w:line="233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07</w:t>
            </w:r>
            <w:r w:rsidR="00CD5983"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.09.202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3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6" w:after="0" w:line="254" w:lineRule="auto"/>
              <w:ind w:left="72"/>
              <w:rPr>
                <w:sz w:val="24"/>
                <w:szCs w:val="24"/>
                <w:lang w:val="ru-RU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Практическое зада​ние: закрепление на письме способов обозначения </w:t>
            </w:r>
            <w:r w:rsidRPr="00F90E57">
              <w:rPr>
                <w:sz w:val="24"/>
                <w:szCs w:val="24"/>
                <w:lang w:val="ru-RU"/>
              </w:rPr>
              <w:br/>
            </w: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мягкости согласных звуков; </w:t>
            </w:r>
            <w:r w:rsidRPr="00F90E57">
              <w:rPr>
                <w:sz w:val="24"/>
                <w:szCs w:val="24"/>
                <w:lang w:val="ru-RU"/>
              </w:rPr>
              <w:br/>
            </w: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Учебный диалог о способах </w:t>
            </w:r>
            <w:r w:rsidRPr="00F90E57">
              <w:rPr>
                <w:sz w:val="24"/>
                <w:szCs w:val="24"/>
                <w:lang w:val="ru-RU"/>
              </w:rPr>
              <w:br/>
            </w: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обозначения звука [й’]; </w:t>
            </w:r>
            <w:r w:rsidRPr="00F90E57">
              <w:rPr>
                <w:sz w:val="24"/>
                <w:szCs w:val="24"/>
                <w:lang w:val="ru-RU"/>
              </w:rPr>
              <w:br/>
            </w: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Работа с таблицей: определение </w:t>
            </w:r>
            <w:r w:rsidRPr="00F90E57">
              <w:rPr>
                <w:sz w:val="24"/>
                <w:szCs w:val="24"/>
                <w:lang w:val="ru-RU"/>
              </w:rPr>
              <w:br/>
            </w: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способа обозначения звука [й’] в </w:t>
            </w:r>
            <w:r w:rsidRPr="00F90E57">
              <w:rPr>
                <w:sz w:val="24"/>
                <w:szCs w:val="24"/>
                <w:lang w:val="ru-RU"/>
              </w:rPr>
              <w:br/>
            </w: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приведённых словах, запись в </w:t>
            </w:r>
            <w:r w:rsidRPr="00F90E57">
              <w:rPr>
                <w:sz w:val="24"/>
                <w:szCs w:val="24"/>
                <w:lang w:val="ru-RU"/>
              </w:rPr>
              <w:br/>
            </w: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нужную ячейку таб​лицы;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6" w:after="0" w:line="245" w:lineRule="auto"/>
              <w:ind w:left="72" w:right="144"/>
              <w:rPr>
                <w:sz w:val="24"/>
                <w:szCs w:val="24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6" w:after="0" w:line="245" w:lineRule="auto"/>
              <w:ind w:left="72" w:right="144"/>
              <w:rPr>
                <w:sz w:val="24"/>
                <w:szCs w:val="24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интеррактивная доска</w:t>
            </w:r>
          </w:p>
        </w:tc>
      </w:tr>
      <w:tr w:rsidR="00B04360" w:rsidRPr="00F90E57" w:rsidTr="00F90E57">
        <w:trPr>
          <w:trHeight w:hRule="exact" w:val="150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8" w:after="0" w:line="230" w:lineRule="auto"/>
              <w:jc w:val="center"/>
              <w:rPr>
                <w:sz w:val="24"/>
                <w:szCs w:val="24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2.6.</w:t>
            </w: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  <w:lang w:val="ru-RU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Использование знания алфавита при работе со словарями.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180BCB" w:rsidRDefault="00180BCB" w:rsidP="00180BCB">
            <w:pPr>
              <w:autoSpaceDE w:val="0"/>
              <w:autoSpaceDN w:val="0"/>
              <w:spacing w:before="78" w:after="0" w:line="23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08</w:t>
            </w:r>
            <w:r w:rsidR="00CD5983"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.09.202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3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8" w:after="0" w:line="254" w:lineRule="auto"/>
              <w:ind w:left="72" w:right="144"/>
              <w:rPr>
                <w:sz w:val="24"/>
                <w:szCs w:val="24"/>
                <w:lang w:val="ru-RU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Работа в группах: выполнение </w:t>
            </w:r>
            <w:r w:rsidRPr="00F90E57">
              <w:rPr>
                <w:sz w:val="24"/>
                <w:szCs w:val="24"/>
                <w:lang w:val="ru-RU"/>
              </w:rPr>
              <w:br/>
            </w: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практической задачи по поиску </w:t>
            </w:r>
            <w:r w:rsidRPr="00F90E57">
              <w:rPr>
                <w:sz w:val="24"/>
                <w:szCs w:val="24"/>
                <w:lang w:val="ru-RU"/>
              </w:rPr>
              <w:br/>
            </w: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предложенного набора слов в </w:t>
            </w:r>
            <w:r w:rsidRPr="00F90E57">
              <w:rPr>
                <w:sz w:val="24"/>
                <w:szCs w:val="24"/>
                <w:lang w:val="ru-RU"/>
              </w:rPr>
              <w:br/>
            </w: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толковом словаре (отрабатывается в том числе умение использовать </w:t>
            </w:r>
            <w:r w:rsidRPr="00F90E57">
              <w:rPr>
                <w:sz w:val="24"/>
                <w:szCs w:val="24"/>
                <w:lang w:val="ru-RU"/>
              </w:rPr>
              <w:br/>
            </w: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знание алфавита для ориентации в словаре);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8" w:after="0" w:line="245" w:lineRule="auto"/>
              <w:ind w:left="72" w:right="144"/>
              <w:rPr>
                <w:sz w:val="24"/>
                <w:szCs w:val="24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8" w:after="0" w:line="245" w:lineRule="auto"/>
              <w:ind w:left="72" w:right="144"/>
              <w:rPr>
                <w:sz w:val="24"/>
                <w:szCs w:val="24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интеррактивная доска</w:t>
            </w:r>
          </w:p>
        </w:tc>
      </w:tr>
      <w:tr w:rsidR="00B04360" w:rsidRPr="00F90E57" w:rsidTr="00F90E57">
        <w:trPr>
          <w:trHeight w:hRule="exact" w:val="111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6" w:after="0" w:line="233" w:lineRule="auto"/>
              <w:jc w:val="center"/>
              <w:rPr>
                <w:sz w:val="24"/>
                <w:szCs w:val="24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2.7.</w:t>
            </w: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6" w:after="0" w:line="245" w:lineRule="auto"/>
              <w:ind w:left="72" w:right="288"/>
              <w:rPr>
                <w:sz w:val="24"/>
                <w:szCs w:val="24"/>
                <w:lang w:val="ru-RU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Использование небуквенных графических средств: пробела между словами, знака переноса, абзаца (красной строки), пунктуационных знаков (в пределах изученного)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180BCB" w:rsidRDefault="00180BCB" w:rsidP="00180BCB">
            <w:pPr>
              <w:autoSpaceDE w:val="0"/>
              <w:autoSpaceDN w:val="0"/>
              <w:spacing w:before="76" w:after="0" w:line="233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11</w:t>
            </w:r>
            <w:r w:rsidR="00CD5983"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.09.202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3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6" w:after="0" w:line="252" w:lineRule="auto"/>
              <w:ind w:left="72" w:right="144"/>
              <w:rPr>
                <w:sz w:val="24"/>
                <w:szCs w:val="24"/>
                <w:lang w:val="ru-RU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Комментированное выполнение </w:t>
            </w:r>
            <w:r w:rsidRPr="00F90E57">
              <w:rPr>
                <w:sz w:val="24"/>
                <w:szCs w:val="24"/>
                <w:lang w:val="ru-RU"/>
              </w:rPr>
              <w:br/>
            </w: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задания «Правильно ли слова </w:t>
            </w:r>
            <w:r w:rsidRPr="00F90E57">
              <w:rPr>
                <w:sz w:val="24"/>
                <w:szCs w:val="24"/>
                <w:lang w:val="ru-RU"/>
              </w:rPr>
              <w:br/>
            </w: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расположили по алфавиту»</w:t>
            </w:r>
            <w:r w:rsidRPr="00F90E57">
              <w:rPr>
                <w:sz w:val="24"/>
                <w:szCs w:val="24"/>
                <w:lang w:val="ru-RU"/>
              </w:rPr>
              <w:br/>
            </w: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(отрабатывается умение оценивать правильность выполнения заданий);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6" w:after="0" w:line="245" w:lineRule="auto"/>
              <w:ind w:left="72" w:right="144"/>
              <w:rPr>
                <w:sz w:val="24"/>
                <w:szCs w:val="24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6" w:after="0" w:line="245" w:lineRule="auto"/>
              <w:ind w:left="72" w:right="144"/>
              <w:rPr>
                <w:sz w:val="24"/>
                <w:szCs w:val="24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интеррактивная доска</w:t>
            </w:r>
          </w:p>
        </w:tc>
      </w:tr>
      <w:tr w:rsidR="00B04360" w:rsidRPr="00F90E57">
        <w:trPr>
          <w:trHeight w:hRule="exact" w:val="348"/>
        </w:trPr>
        <w:tc>
          <w:tcPr>
            <w:tcW w:w="6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6</w:t>
            </w:r>
          </w:p>
        </w:tc>
        <w:tc>
          <w:tcPr>
            <w:tcW w:w="84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B04360">
            <w:pPr>
              <w:rPr>
                <w:sz w:val="24"/>
                <w:szCs w:val="24"/>
              </w:rPr>
            </w:pPr>
          </w:p>
        </w:tc>
      </w:tr>
      <w:tr w:rsidR="00B04360" w:rsidRPr="00F90E5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Раздел 3. </w:t>
            </w:r>
            <w:r w:rsidRPr="00F90E57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Лексика</w:t>
            </w:r>
          </w:p>
        </w:tc>
      </w:tr>
      <w:tr w:rsidR="00B04360" w:rsidRPr="00F90E57" w:rsidTr="00F90E57">
        <w:trPr>
          <w:trHeight w:hRule="exact" w:val="73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8" w:after="0" w:line="230" w:lineRule="auto"/>
              <w:jc w:val="center"/>
              <w:rPr>
                <w:sz w:val="24"/>
                <w:szCs w:val="24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3.1.</w:t>
            </w: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8" w:after="0" w:line="245" w:lineRule="auto"/>
              <w:ind w:left="72"/>
              <w:rPr>
                <w:sz w:val="24"/>
                <w:szCs w:val="24"/>
                <w:lang w:val="ru-RU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Понимание слова как единства звучания и значения. Лексическое значение слова (общее представление).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180BCB" w:rsidRDefault="00CD5983" w:rsidP="00180BCB">
            <w:pPr>
              <w:autoSpaceDE w:val="0"/>
              <w:autoSpaceDN w:val="0"/>
              <w:spacing w:before="78" w:after="0" w:line="245" w:lineRule="auto"/>
              <w:jc w:val="center"/>
              <w:rPr>
                <w:sz w:val="24"/>
                <w:szCs w:val="24"/>
                <w:lang w:val="ru-RU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</w:t>
            </w:r>
            <w:r w:rsidR="00180BC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2</w:t>
            </w: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.09.202</w:t>
            </w:r>
            <w:r w:rsidR="00180BC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3</w:t>
            </w: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180BC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14</w:t>
            </w: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.09.202</w:t>
            </w:r>
            <w:r w:rsidR="00180BC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3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8" w:after="0" w:line="247" w:lineRule="auto"/>
              <w:ind w:left="72"/>
              <w:rPr>
                <w:sz w:val="24"/>
                <w:szCs w:val="24"/>
                <w:lang w:val="ru-RU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Работа с рисунками: объяснять </w:t>
            </w:r>
            <w:r w:rsidRPr="00F90E57">
              <w:rPr>
                <w:sz w:val="24"/>
                <w:szCs w:val="24"/>
                <w:lang w:val="ru-RU"/>
              </w:rPr>
              <w:br/>
            </w: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значение слова с опорой на рисунок и систему вопросов;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8" w:after="0" w:line="245" w:lineRule="auto"/>
              <w:ind w:left="72" w:right="144"/>
              <w:rPr>
                <w:sz w:val="24"/>
                <w:szCs w:val="24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8" w:after="0" w:line="245" w:lineRule="auto"/>
              <w:ind w:left="72" w:right="144"/>
              <w:rPr>
                <w:sz w:val="24"/>
                <w:szCs w:val="24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интеррактивная доска</w:t>
            </w:r>
          </w:p>
        </w:tc>
      </w:tr>
      <w:tr w:rsidR="00B04360" w:rsidRPr="00F90E57" w:rsidTr="00F90E57">
        <w:trPr>
          <w:trHeight w:hRule="exact" w:val="90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6" w:after="0" w:line="233" w:lineRule="auto"/>
              <w:jc w:val="center"/>
              <w:rPr>
                <w:sz w:val="24"/>
                <w:szCs w:val="24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3.2.</w:t>
            </w: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6" w:after="0" w:line="245" w:lineRule="auto"/>
              <w:ind w:left="72" w:right="144"/>
              <w:rPr>
                <w:sz w:val="24"/>
                <w:szCs w:val="24"/>
                <w:lang w:val="ru-RU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Выявление слов, значение которых требует уточнения. Определение значения слова по тексту или уточнение значения с помощью толкового словаря.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180BCB" w:rsidRDefault="00180BCB" w:rsidP="00180BCB">
            <w:pPr>
              <w:autoSpaceDE w:val="0"/>
              <w:autoSpaceDN w:val="0"/>
              <w:spacing w:before="76" w:after="0" w:line="245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15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.09.202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3</w:t>
            </w:r>
            <w:r w:rsidR="00CD5983"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18</w:t>
            </w:r>
            <w:r w:rsidR="00CD5983"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.09.202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3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6" w:after="0" w:line="250" w:lineRule="auto"/>
              <w:ind w:left="72" w:right="144"/>
              <w:rPr>
                <w:sz w:val="24"/>
                <w:szCs w:val="24"/>
                <w:lang w:val="ru-RU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Дидактическая игра «Угадай, какое это слово» (в ходе игры нужно </w:t>
            </w:r>
            <w:r w:rsidRPr="00F90E57">
              <w:rPr>
                <w:sz w:val="24"/>
                <w:szCs w:val="24"/>
                <w:lang w:val="ru-RU"/>
              </w:rPr>
              <w:br/>
            </w: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опознавать слова по их лексическим значе​ниям);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6" w:after="0" w:line="245" w:lineRule="auto"/>
              <w:ind w:left="72" w:right="288"/>
              <w:rPr>
                <w:sz w:val="24"/>
                <w:szCs w:val="24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6" w:after="0" w:line="245" w:lineRule="auto"/>
              <w:ind w:left="72" w:right="144"/>
              <w:rPr>
                <w:sz w:val="24"/>
                <w:szCs w:val="24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интеррактивная доска</w:t>
            </w:r>
          </w:p>
        </w:tc>
      </w:tr>
    </w:tbl>
    <w:p w:rsidR="00B04360" w:rsidRDefault="00B04360">
      <w:pPr>
        <w:autoSpaceDE w:val="0"/>
        <w:autoSpaceDN w:val="0"/>
        <w:spacing w:after="0" w:line="14" w:lineRule="exact"/>
      </w:pPr>
    </w:p>
    <w:p w:rsidR="00B04360" w:rsidRDefault="00B04360">
      <w:pPr>
        <w:sectPr w:rsidR="00B04360">
          <w:pgSz w:w="16840" w:h="11900"/>
          <w:pgMar w:top="284" w:right="640" w:bottom="67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04360" w:rsidRDefault="00B04360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66"/>
        <w:gridCol w:w="5942"/>
        <w:gridCol w:w="528"/>
        <w:gridCol w:w="1104"/>
        <w:gridCol w:w="1142"/>
        <w:gridCol w:w="1207"/>
        <w:gridCol w:w="2395"/>
        <w:gridCol w:w="1236"/>
        <w:gridCol w:w="1382"/>
      </w:tblGrid>
      <w:tr w:rsidR="00B04360" w:rsidRPr="00F90E57" w:rsidTr="00F90E57">
        <w:trPr>
          <w:trHeight w:hRule="exact" w:val="160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8" w:after="0" w:line="230" w:lineRule="auto"/>
              <w:jc w:val="center"/>
              <w:rPr>
                <w:sz w:val="24"/>
                <w:szCs w:val="24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3.3.</w:t>
            </w: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2B72" w:rsidRDefault="00E52B7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Входная контрольная работа</w:t>
            </w:r>
          </w:p>
          <w:p w:rsidR="00B04360" w:rsidRPr="00F90E57" w:rsidRDefault="00CD5983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  <w:lang w:val="ru-RU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Однозначные и многозначные слова (простые случаи, наблюдение)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180BCB" w:rsidRDefault="00180BCB">
            <w:pPr>
              <w:autoSpaceDE w:val="0"/>
              <w:autoSpaceDN w:val="0"/>
              <w:spacing w:before="78" w:after="0" w:line="245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19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.09.202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 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  <w:r w:rsidR="00CD5983"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.09.202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3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8" w:after="0" w:line="252" w:lineRule="auto"/>
              <w:ind w:left="72"/>
              <w:rPr>
                <w:sz w:val="24"/>
                <w:szCs w:val="24"/>
                <w:lang w:val="ru-RU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Практическая работа: выписать из </w:t>
            </w:r>
            <w:r w:rsidRPr="00F90E57">
              <w:rPr>
                <w:sz w:val="24"/>
                <w:szCs w:val="24"/>
                <w:lang w:val="ru-RU"/>
              </w:rPr>
              <w:br/>
            </w: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толкового словаря значение пяти слов, которые раньше не знал(а); </w:t>
            </w:r>
            <w:r w:rsidRPr="00F90E57">
              <w:rPr>
                <w:sz w:val="24"/>
                <w:szCs w:val="24"/>
                <w:lang w:val="ru-RU"/>
              </w:rPr>
              <w:br/>
            </w: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Работа в парах: один ученик читает значение слова из толкового словаря в учебнике, второй отгадывает это </w:t>
            </w:r>
            <w:r w:rsidRPr="00F90E57">
              <w:rPr>
                <w:sz w:val="24"/>
                <w:szCs w:val="24"/>
                <w:lang w:val="ru-RU"/>
              </w:rPr>
              <w:br/>
            </w: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слово, потом меняются ролями;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8" w:after="0" w:line="245" w:lineRule="auto"/>
              <w:ind w:left="72" w:right="288"/>
              <w:rPr>
                <w:sz w:val="24"/>
                <w:szCs w:val="24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8" w:after="0" w:line="245" w:lineRule="auto"/>
              <w:ind w:left="72" w:right="144"/>
              <w:rPr>
                <w:sz w:val="24"/>
                <w:szCs w:val="24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интеррактивная доска</w:t>
            </w:r>
          </w:p>
        </w:tc>
      </w:tr>
      <w:tr w:rsidR="00B04360" w:rsidRPr="00F90E57" w:rsidTr="00F90E57">
        <w:trPr>
          <w:trHeight w:hRule="exact" w:val="32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8" w:after="0" w:line="230" w:lineRule="auto"/>
              <w:jc w:val="center"/>
              <w:rPr>
                <w:sz w:val="24"/>
                <w:szCs w:val="24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3.4.</w:t>
            </w: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  <w:lang w:val="ru-RU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Наблюдение за использованием в речи синонимов, антонимов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180BCB" w:rsidRDefault="00CD5983" w:rsidP="00180BCB">
            <w:pPr>
              <w:autoSpaceDE w:val="0"/>
              <w:autoSpaceDN w:val="0"/>
              <w:spacing w:before="78" w:after="0" w:line="245" w:lineRule="auto"/>
              <w:jc w:val="center"/>
              <w:rPr>
                <w:sz w:val="24"/>
                <w:szCs w:val="24"/>
                <w:lang w:val="ru-RU"/>
              </w:rPr>
            </w:pPr>
            <w:r w:rsidRPr="00180BC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2</w:t>
            </w:r>
            <w:r w:rsidR="00180BC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  <w:r w:rsidR="00180BCB" w:rsidRPr="00180BC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.09.202</w:t>
            </w:r>
            <w:r w:rsidR="00180BC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3</w:t>
            </w:r>
            <w:r w:rsidRPr="00180BC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="00180BC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25</w:t>
            </w:r>
            <w:r w:rsidR="00180BCB" w:rsidRPr="00180BC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="00180BC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09</w:t>
            </w:r>
            <w:r w:rsidRPr="00180BC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.202</w:t>
            </w:r>
            <w:r w:rsidR="00180BC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3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8" w:after="0" w:line="254" w:lineRule="auto"/>
              <w:ind w:left="72"/>
              <w:rPr>
                <w:sz w:val="24"/>
                <w:szCs w:val="24"/>
                <w:lang w:val="ru-RU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Учебный диалог, в ходе которого </w:t>
            </w:r>
            <w:r w:rsidRPr="00F90E57">
              <w:rPr>
                <w:sz w:val="24"/>
                <w:szCs w:val="24"/>
                <w:lang w:val="ru-RU"/>
              </w:rPr>
              <w:br/>
            </w: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сравниваются слова в </w:t>
            </w:r>
            <w:r w:rsidRPr="00F90E57">
              <w:rPr>
                <w:sz w:val="24"/>
                <w:szCs w:val="24"/>
                <w:lang w:val="ru-RU"/>
              </w:rPr>
              <w:br/>
            </w: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синонимическом ряду и выявляются различия между словами; </w:t>
            </w:r>
            <w:r w:rsidRPr="00F90E57">
              <w:rPr>
                <w:sz w:val="24"/>
                <w:szCs w:val="24"/>
                <w:lang w:val="ru-RU"/>
              </w:rPr>
              <w:br/>
            </w: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Упражнение, направленное на </w:t>
            </w:r>
            <w:r w:rsidRPr="00F90E57">
              <w:rPr>
                <w:sz w:val="24"/>
                <w:szCs w:val="24"/>
                <w:lang w:val="ru-RU"/>
              </w:rPr>
              <w:br/>
            </w: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отработку умения выбирать из пары синонимов тот, который более </w:t>
            </w:r>
            <w:r w:rsidRPr="00F90E57">
              <w:rPr>
                <w:sz w:val="24"/>
                <w:szCs w:val="24"/>
                <w:lang w:val="ru-RU"/>
              </w:rPr>
              <w:br/>
            </w: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уместен в заданном предложении, с комментированием выбора; </w:t>
            </w:r>
            <w:r w:rsidRPr="00F90E57">
              <w:rPr>
                <w:sz w:val="24"/>
                <w:szCs w:val="24"/>
                <w:lang w:val="ru-RU"/>
              </w:rPr>
              <w:br/>
            </w: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Работа в парах: поиск в тексте </w:t>
            </w:r>
            <w:r w:rsidRPr="00F90E57">
              <w:rPr>
                <w:sz w:val="24"/>
                <w:szCs w:val="24"/>
                <w:lang w:val="ru-RU"/>
              </w:rPr>
              <w:br/>
            </w: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синонимов; </w:t>
            </w:r>
            <w:r w:rsidRPr="00F90E57">
              <w:rPr>
                <w:sz w:val="24"/>
                <w:szCs w:val="24"/>
                <w:lang w:val="ru-RU"/>
              </w:rPr>
              <w:br/>
            </w: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Дифференцированная работа: </w:t>
            </w:r>
            <w:r w:rsidRPr="00F90E57">
              <w:rPr>
                <w:sz w:val="24"/>
                <w:szCs w:val="24"/>
                <w:lang w:val="ru-RU"/>
              </w:rPr>
              <w:br/>
            </w: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реконструкция текста, связанная с выбором из ряда синонимов наиболее подходя​щего для заполнения </w:t>
            </w:r>
            <w:r w:rsidRPr="00F90E57">
              <w:rPr>
                <w:sz w:val="24"/>
                <w:szCs w:val="24"/>
                <w:lang w:val="ru-RU"/>
              </w:rPr>
              <w:br/>
            </w: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пропуска в предложениях текста;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8" w:after="0" w:line="245" w:lineRule="auto"/>
              <w:ind w:left="72" w:right="144"/>
              <w:rPr>
                <w:sz w:val="24"/>
                <w:szCs w:val="24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8" w:after="0" w:line="245" w:lineRule="auto"/>
              <w:ind w:left="72" w:right="144"/>
              <w:rPr>
                <w:sz w:val="24"/>
                <w:szCs w:val="24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интеррактивная доска</w:t>
            </w:r>
          </w:p>
        </w:tc>
      </w:tr>
      <w:tr w:rsidR="00B04360" w:rsidRPr="00F90E57">
        <w:trPr>
          <w:trHeight w:hRule="exact" w:val="348"/>
        </w:trPr>
        <w:tc>
          <w:tcPr>
            <w:tcW w:w="6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10</w:t>
            </w:r>
          </w:p>
        </w:tc>
        <w:tc>
          <w:tcPr>
            <w:tcW w:w="84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B04360">
            <w:pPr>
              <w:rPr>
                <w:sz w:val="24"/>
                <w:szCs w:val="24"/>
              </w:rPr>
            </w:pPr>
          </w:p>
        </w:tc>
      </w:tr>
      <w:tr w:rsidR="00B04360" w:rsidRPr="00F90E57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Раздел 4. </w:t>
            </w:r>
            <w:r w:rsidRPr="00F90E57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Состав слова (морфемика)</w:t>
            </w:r>
          </w:p>
        </w:tc>
      </w:tr>
      <w:tr w:rsidR="00B04360" w:rsidRPr="00F90E57" w:rsidTr="00F90E57">
        <w:trPr>
          <w:trHeight w:hRule="exact" w:val="36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6" w:after="0" w:line="233" w:lineRule="auto"/>
              <w:jc w:val="center"/>
              <w:rPr>
                <w:sz w:val="24"/>
                <w:szCs w:val="24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4.1.</w:t>
            </w: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6" w:after="0" w:line="250" w:lineRule="auto"/>
              <w:ind w:left="72" w:right="288"/>
              <w:rPr>
                <w:sz w:val="24"/>
                <w:szCs w:val="24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</w:t>
            </w: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Выделение в словах корня (простые случаи)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180BCB" w:rsidRDefault="00180BCB" w:rsidP="00180BCB">
            <w:pPr>
              <w:autoSpaceDE w:val="0"/>
              <w:autoSpaceDN w:val="0"/>
              <w:spacing w:before="76" w:after="0" w:line="245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26.09.2023</w:t>
            </w:r>
            <w:r w:rsidR="00CD5983" w:rsidRPr="00180BC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02</w:t>
            </w:r>
            <w:r w:rsidR="00CD5983" w:rsidRPr="00180BC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.10.202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3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6" w:after="0" w:line="254" w:lineRule="auto"/>
              <w:ind w:left="72"/>
              <w:rPr>
                <w:sz w:val="24"/>
                <w:szCs w:val="24"/>
                <w:lang w:val="ru-RU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Наблюдение за языковым материалом и рисунками: сопо​ставление значений нескольких родственных слов с </w:t>
            </w:r>
            <w:r w:rsidRPr="00F90E57">
              <w:rPr>
                <w:sz w:val="24"/>
                <w:szCs w:val="24"/>
                <w:lang w:val="ru-RU"/>
              </w:rPr>
              <w:br/>
            </w: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опорой на собственный речевой опыт и рисунки, высказывание </w:t>
            </w:r>
            <w:r w:rsidRPr="00F90E57">
              <w:rPr>
                <w:sz w:val="24"/>
                <w:szCs w:val="24"/>
                <w:lang w:val="ru-RU"/>
              </w:rPr>
              <w:br/>
            </w: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предположений о сходстве и различии в значениях слов, выявление слова, с помощью которого можно объяснить значение всех родственных слов; </w:t>
            </w:r>
            <w:r w:rsidRPr="00F90E57">
              <w:rPr>
                <w:sz w:val="24"/>
                <w:szCs w:val="24"/>
                <w:lang w:val="ru-RU"/>
              </w:rPr>
              <w:br/>
            </w: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Объяснение учителем приёма </w:t>
            </w:r>
            <w:r w:rsidRPr="00F90E57">
              <w:rPr>
                <w:sz w:val="24"/>
                <w:szCs w:val="24"/>
                <w:lang w:val="ru-RU"/>
              </w:rPr>
              <w:br/>
            </w: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развёрнутого толкования слова как способа определения связи значений родственных слов. Работа с </w:t>
            </w:r>
            <w:r w:rsidRPr="00F90E57">
              <w:rPr>
                <w:sz w:val="24"/>
                <w:szCs w:val="24"/>
                <w:lang w:val="ru-RU"/>
              </w:rPr>
              <w:br/>
            </w: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понятиями «корень», «однокоренные слова»: анализ предложенных в </w:t>
            </w:r>
            <w:r w:rsidRPr="00F90E57">
              <w:rPr>
                <w:sz w:val="24"/>
                <w:szCs w:val="24"/>
                <w:lang w:val="ru-RU"/>
              </w:rPr>
              <w:br/>
            </w: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учебнике определений; </w:t>
            </w:r>
            <w:r w:rsidRPr="00F90E57">
              <w:rPr>
                <w:sz w:val="24"/>
                <w:szCs w:val="24"/>
                <w:lang w:val="ru-RU"/>
              </w:rPr>
              <w:br/>
            </w: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Совместное составление алгоритма выделения корня;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6" w:after="0" w:line="245" w:lineRule="auto"/>
              <w:ind w:left="72" w:right="144"/>
              <w:rPr>
                <w:sz w:val="24"/>
                <w:szCs w:val="24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6" w:after="0" w:line="245" w:lineRule="auto"/>
              <w:ind w:left="72" w:right="144"/>
              <w:rPr>
                <w:sz w:val="24"/>
                <w:szCs w:val="24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интеррактивная доска</w:t>
            </w:r>
          </w:p>
        </w:tc>
      </w:tr>
    </w:tbl>
    <w:p w:rsidR="00B04360" w:rsidRDefault="00B04360">
      <w:pPr>
        <w:autoSpaceDE w:val="0"/>
        <w:autoSpaceDN w:val="0"/>
        <w:spacing w:after="0" w:line="14" w:lineRule="exact"/>
      </w:pPr>
    </w:p>
    <w:p w:rsidR="00B04360" w:rsidRDefault="00B04360">
      <w:pPr>
        <w:sectPr w:rsidR="00B04360">
          <w:pgSz w:w="16840" w:h="11900"/>
          <w:pgMar w:top="284" w:right="640" w:bottom="105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04360" w:rsidRDefault="00B04360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66"/>
        <w:gridCol w:w="5942"/>
        <w:gridCol w:w="528"/>
        <w:gridCol w:w="1104"/>
        <w:gridCol w:w="1142"/>
        <w:gridCol w:w="1207"/>
        <w:gridCol w:w="2395"/>
        <w:gridCol w:w="1236"/>
        <w:gridCol w:w="1382"/>
      </w:tblGrid>
      <w:tr w:rsidR="00B04360" w:rsidRPr="00F90E57" w:rsidTr="00F90E57">
        <w:trPr>
          <w:trHeight w:hRule="exact" w:val="227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8" w:after="0" w:line="230" w:lineRule="auto"/>
              <w:jc w:val="center"/>
              <w:rPr>
                <w:sz w:val="24"/>
                <w:szCs w:val="24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4.2.</w:t>
            </w: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8" w:after="0" w:line="245" w:lineRule="auto"/>
              <w:ind w:left="72"/>
              <w:rPr>
                <w:sz w:val="24"/>
                <w:szCs w:val="24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Окончание как изменяемая часть слова. Изменение формы слова с помощью окончания. </w:t>
            </w: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Различение изменяемых и неизменяемых слов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180BCB" w:rsidRDefault="00180BCB">
            <w:pPr>
              <w:autoSpaceDE w:val="0"/>
              <w:autoSpaceDN w:val="0"/>
              <w:spacing w:before="78" w:after="0" w:line="245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03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.10.202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  <w:r w:rsidR="00CD5983"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9.10.202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3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8" w:after="0" w:line="254" w:lineRule="auto"/>
              <w:ind w:left="72" w:right="144"/>
              <w:rPr>
                <w:sz w:val="24"/>
                <w:szCs w:val="24"/>
                <w:lang w:val="ru-RU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Работа с понятием «окончание»: </w:t>
            </w:r>
            <w:r w:rsidRPr="00F90E57">
              <w:rPr>
                <w:sz w:val="24"/>
                <w:szCs w:val="24"/>
                <w:lang w:val="ru-RU"/>
              </w:rPr>
              <w:br/>
            </w: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анализ предложенного в учебнике определения; </w:t>
            </w:r>
            <w:r w:rsidRPr="00F90E57">
              <w:rPr>
                <w:sz w:val="24"/>
                <w:szCs w:val="24"/>
                <w:lang w:val="ru-RU"/>
              </w:rPr>
              <w:br/>
            </w: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Учебный диалог «Как различать </w:t>
            </w:r>
            <w:r w:rsidRPr="00F90E57">
              <w:rPr>
                <w:sz w:val="24"/>
                <w:szCs w:val="24"/>
                <w:lang w:val="ru-RU"/>
              </w:rPr>
              <w:br/>
            </w: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разные слова и формы одного и того же слова?»; </w:t>
            </w:r>
            <w:r w:rsidRPr="00F90E57">
              <w:rPr>
                <w:sz w:val="24"/>
                <w:szCs w:val="24"/>
                <w:lang w:val="ru-RU"/>
              </w:rPr>
              <w:br/>
            </w: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Практическая работа: изменение </w:t>
            </w:r>
            <w:r w:rsidRPr="00F90E57">
              <w:rPr>
                <w:sz w:val="24"/>
                <w:szCs w:val="24"/>
                <w:lang w:val="ru-RU"/>
              </w:rPr>
              <w:br/>
            </w: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слова по предложенному в учебнике образцу, нахождение и выделение в формах одного и того же слова </w:t>
            </w:r>
            <w:r w:rsidRPr="00F90E57">
              <w:rPr>
                <w:sz w:val="24"/>
                <w:szCs w:val="24"/>
                <w:lang w:val="ru-RU"/>
              </w:rPr>
              <w:br/>
            </w: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окончания;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Диктант;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8" w:after="0" w:line="245" w:lineRule="auto"/>
              <w:ind w:left="72" w:right="144"/>
              <w:rPr>
                <w:sz w:val="24"/>
                <w:szCs w:val="24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интеррактивная доска</w:t>
            </w:r>
          </w:p>
        </w:tc>
      </w:tr>
      <w:tr w:rsidR="00B04360" w:rsidRPr="00F90E57" w:rsidTr="00F90E57">
        <w:trPr>
          <w:trHeight w:hRule="exact" w:val="246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6" w:after="0" w:line="233" w:lineRule="auto"/>
              <w:jc w:val="center"/>
              <w:rPr>
                <w:sz w:val="24"/>
                <w:szCs w:val="24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4.3.</w:t>
            </w: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  <w:lang w:val="ru-RU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Суффикс как часть слова (наблюдение). Приставка как часть слова (наблюдение)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180BCB" w:rsidRDefault="00180BCB">
            <w:pPr>
              <w:autoSpaceDE w:val="0"/>
              <w:autoSpaceDN w:val="0"/>
              <w:spacing w:before="76" w:after="0" w:line="245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0.10.202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13</w:t>
            </w:r>
            <w:r w:rsidR="00CD5983"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.10.202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3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6" w:after="0" w:line="254" w:lineRule="auto"/>
              <w:ind w:left="72" w:right="144"/>
              <w:rPr>
                <w:sz w:val="24"/>
                <w:szCs w:val="24"/>
                <w:lang w:val="ru-RU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Наблюдение за образованием слов с помощью суффиксов, выделение суффиксов, с помощью которых </w:t>
            </w:r>
            <w:r w:rsidRPr="00F90E57">
              <w:rPr>
                <w:sz w:val="24"/>
                <w:szCs w:val="24"/>
                <w:lang w:val="ru-RU"/>
              </w:rPr>
              <w:br/>
            </w: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образованы слова, высказывание предположений о значении </w:t>
            </w:r>
            <w:r w:rsidRPr="00F90E57">
              <w:rPr>
                <w:sz w:val="24"/>
                <w:szCs w:val="24"/>
                <w:lang w:val="ru-RU"/>
              </w:rPr>
              <w:br/>
            </w: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суффиксов; </w:t>
            </w:r>
            <w:r w:rsidRPr="00F90E57">
              <w:rPr>
                <w:sz w:val="24"/>
                <w:szCs w:val="24"/>
                <w:lang w:val="ru-RU"/>
              </w:rPr>
              <w:br/>
            </w: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Работа в группах: поиск среди </w:t>
            </w:r>
            <w:r w:rsidRPr="00F90E57">
              <w:rPr>
                <w:sz w:val="24"/>
                <w:szCs w:val="24"/>
                <w:lang w:val="ru-RU"/>
              </w:rPr>
              <w:br/>
            </w: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предложенного набора слов с </w:t>
            </w:r>
            <w:r w:rsidRPr="00F90E57">
              <w:rPr>
                <w:sz w:val="24"/>
                <w:szCs w:val="24"/>
                <w:lang w:val="ru-RU"/>
              </w:rPr>
              <w:br/>
            </w: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одинаковыми суффиксами; </w:t>
            </w:r>
            <w:r w:rsidRPr="00F90E57">
              <w:rPr>
                <w:sz w:val="24"/>
                <w:szCs w:val="24"/>
                <w:lang w:val="ru-RU"/>
              </w:rPr>
              <w:br/>
            </w: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Дифференцированное задание: </w:t>
            </w:r>
            <w:r w:rsidRPr="00F90E57">
              <w:rPr>
                <w:sz w:val="24"/>
                <w:szCs w:val="24"/>
                <w:lang w:val="ru-RU"/>
              </w:rPr>
              <w:br/>
            </w: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наблюдение за синонимией </w:t>
            </w:r>
            <w:r w:rsidRPr="00F90E57">
              <w:rPr>
                <w:sz w:val="24"/>
                <w:szCs w:val="24"/>
                <w:lang w:val="ru-RU"/>
              </w:rPr>
              <w:br/>
            </w: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суффиксов;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6" w:after="0" w:line="245" w:lineRule="auto"/>
              <w:ind w:left="72" w:right="144"/>
              <w:rPr>
                <w:sz w:val="24"/>
                <w:szCs w:val="24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6" w:after="0" w:line="245" w:lineRule="auto"/>
              <w:ind w:left="72" w:right="144"/>
              <w:rPr>
                <w:sz w:val="24"/>
                <w:szCs w:val="24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интеррактивная доска</w:t>
            </w:r>
          </w:p>
        </w:tc>
      </w:tr>
      <w:tr w:rsidR="00B04360" w:rsidRPr="00F90E57">
        <w:trPr>
          <w:trHeight w:hRule="exact" w:val="350"/>
        </w:trPr>
        <w:tc>
          <w:tcPr>
            <w:tcW w:w="6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14</w:t>
            </w:r>
          </w:p>
        </w:tc>
        <w:tc>
          <w:tcPr>
            <w:tcW w:w="8466" w:type="dxa"/>
            <w:gridSpan w:val="6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B04360">
            <w:pPr>
              <w:rPr>
                <w:sz w:val="24"/>
                <w:szCs w:val="24"/>
              </w:rPr>
            </w:pPr>
          </w:p>
        </w:tc>
      </w:tr>
      <w:tr w:rsidR="00B04360" w:rsidRPr="00F90E57">
        <w:trPr>
          <w:trHeight w:hRule="exact" w:val="348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4" w:after="0" w:line="230" w:lineRule="auto"/>
              <w:ind w:left="72"/>
              <w:rPr>
                <w:sz w:val="24"/>
                <w:szCs w:val="24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Раздел 5. </w:t>
            </w:r>
            <w:r w:rsidRPr="00F90E57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Морфология</w:t>
            </w:r>
          </w:p>
        </w:tc>
      </w:tr>
      <w:tr w:rsidR="00B04360" w:rsidRPr="00F90E57" w:rsidTr="00F90E57">
        <w:trPr>
          <w:trHeight w:hRule="exact" w:val="18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6" w:after="0" w:line="233" w:lineRule="auto"/>
              <w:jc w:val="center"/>
              <w:rPr>
                <w:sz w:val="24"/>
                <w:szCs w:val="24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5.1.</w:t>
            </w: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6" w:after="0" w:line="245" w:lineRule="auto"/>
              <w:ind w:left="72" w:right="432"/>
              <w:rPr>
                <w:sz w:val="24"/>
                <w:szCs w:val="24"/>
                <w:lang w:val="ru-RU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Имя существительное (ознакомление): общее значение, вопросы («кто?», «что?»), употреб​ление в речи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180BCB" w:rsidRDefault="00180BCB">
            <w:pPr>
              <w:autoSpaceDE w:val="0"/>
              <w:autoSpaceDN w:val="0"/>
              <w:spacing w:before="76" w:after="0" w:line="245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16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.10.202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  <w:r w:rsidR="00CD5983"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3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6" w:after="0" w:line="254" w:lineRule="auto"/>
              <w:ind w:left="72" w:right="144"/>
              <w:rPr>
                <w:sz w:val="24"/>
                <w:szCs w:val="24"/>
                <w:lang w:val="ru-RU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Наблюдение за предложенным </w:t>
            </w:r>
            <w:r w:rsidRPr="00F90E57">
              <w:rPr>
                <w:sz w:val="24"/>
                <w:szCs w:val="24"/>
                <w:lang w:val="ru-RU"/>
              </w:rPr>
              <w:br/>
            </w: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набором слов: что обознача​ют, на какой вопрос отвечают, </w:t>
            </w:r>
            <w:r w:rsidRPr="00F90E57">
              <w:rPr>
                <w:sz w:val="24"/>
                <w:szCs w:val="24"/>
                <w:lang w:val="ru-RU"/>
              </w:rPr>
              <w:br/>
            </w: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формулирование вывода, введение понятия «имя существительное»; </w:t>
            </w:r>
            <w:r w:rsidRPr="00F90E57">
              <w:rPr>
                <w:sz w:val="24"/>
                <w:szCs w:val="24"/>
                <w:lang w:val="ru-RU"/>
              </w:rPr>
              <w:br/>
            </w: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Работа в парах: распределение имён существительных на две группы в зависимости от того, на какой вопрос отвечают:«что?» или «кто?»;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6" w:after="0" w:line="245" w:lineRule="auto"/>
              <w:ind w:left="72" w:right="144"/>
              <w:rPr>
                <w:sz w:val="24"/>
                <w:szCs w:val="24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6" w:after="0" w:line="245" w:lineRule="auto"/>
              <w:ind w:left="72" w:right="144"/>
              <w:rPr>
                <w:sz w:val="24"/>
                <w:szCs w:val="24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интеррактивная доска</w:t>
            </w:r>
          </w:p>
        </w:tc>
      </w:tr>
      <w:tr w:rsidR="00B04360" w:rsidRPr="00F90E57" w:rsidTr="00F90E57">
        <w:trPr>
          <w:trHeight w:hRule="exact" w:val="312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8" w:after="0" w:line="230" w:lineRule="auto"/>
              <w:jc w:val="center"/>
              <w:rPr>
                <w:sz w:val="24"/>
                <w:szCs w:val="24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5.2.</w:t>
            </w: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8" w:after="0" w:line="245" w:lineRule="auto"/>
              <w:ind w:left="72" w:right="144"/>
              <w:rPr>
                <w:sz w:val="24"/>
                <w:szCs w:val="24"/>
                <w:lang w:val="ru-RU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Глагол (ознакомление): общее значение, вопросы («что делать?», «что сделать?» и др.), употреб​ление в речи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180BCB" w:rsidRDefault="00180BCB">
            <w:pPr>
              <w:autoSpaceDE w:val="0"/>
              <w:autoSpaceDN w:val="0"/>
              <w:spacing w:before="78" w:after="0" w:line="245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7.1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  <w:r w:rsidR="00CD5983"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3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8" w:after="0" w:line="245" w:lineRule="auto"/>
              <w:ind w:left="72" w:right="720"/>
              <w:rPr>
                <w:sz w:val="24"/>
                <w:szCs w:val="24"/>
                <w:lang w:val="ru-RU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Наблюдение за лексическим значением глаголов.</w:t>
            </w:r>
          </w:p>
          <w:p w:rsidR="00B04360" w:rsidRPr="00F90E57" w:rsidRDefault="00CD5983">
            <w:pPr>
              <w:autoSpaceDE w:val="0"/>
              <w:autoSpaceDN w:val="0"/>
              <w:spacing w:before="20" w:after="0" w:line="254" w:lineRule="auto"/>
              <w:ind w:left="72" w:right="144"/>
              <w:rPr>
                <w:sz w:val="24"/>
                <w:szCs w:val="24"/>
                <w:lang w:val="ru-RU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Дифференцированное задание: </w:t>
            </w:r>
            <w:r w:rsidRPr="00F90E57">
              <w:rPr>
                <w:sz w:val="24"/>
                <w:szCs w:val="24"/>
                <w:lang w:val="ru-RU"/>
              </w:rPr>
              <w:br/>
            </w: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группировка глаголов в зависимости от того, называют они движение или чувства; </w:t>
            </w:r>
            <w:r w:rsidRPr="00F90E57">
              <w:rPr>
                <w:sz w:val="24"/>
                <w:szCs w:val="24"/>
                <w:lang w:val="ru-RU"/>
              </w:rPr>
              <w:br/>
            </w: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Практическая работа: выписать из набора слов только глаголы; </w:t>
            </w:r>
            <w:r w:rsidRPr="00F90E57">
              <w:rPr>
                <w:sz w:val="24"/>
                <w:szCs w:val="24"/>
                <w:lang w:val="ru-RU"/>
              </w:rPr>
              <w:br/>
            </w: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Работа в парах: нахождение в тексте глаголов; </w:t>
            </w:r>
            <w:r w:rsidRPr="00F90E57">
              <w:rPr>
                <w:sz w:val="24"/>
                <w:szCs w:val="24"/>
                <w:lang w:val="ru-RU"/>
              </w:rPr>
              <w:br/>
            </w: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Наблюдение за предложенным </w:t>
            </w:r>
            <w:r w:rsidRPr="00F90E57">
              <w:rPr>
                <w:sz w:val="24"/>
                <w:szCs w:val="24"/>
                <w:lang w:val="ru-RU"/>
              </w:rPr>
              <w:br/>
            </w: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набором слов: что обознача​ют, на какой вопрос отвечают, </w:t>
            </w:r>
            <w:r w:rsidRPr="00F90E57">
              <w:rPr>
                <w:sz w:val="24"/>
                <w:szCs w:val="24"/>
                <w:lang w:val="ru-RU"/>
              </w:rPr>
              <w:br/>
            </w: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формулирование вывода, введение понятия «имя прилагательное»;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Диктант;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8" w:after="0" w:line="245" w:lineRule="auto"/>
              <w:ind w:left="72" w:right="144"/>
              <w:rPr>
                <w:sz w:val="24"/>
                <w:szCs w:val="24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интеррактивная доска</w:t>
            </w:r>
          </w:p>
        </w:tc>
      </w:tr>
    </w:tbl>
    <w:p w:rsidR="00B04360" w:rsidRDefault="00B04360">
      <w:pPr>
        <w:autoSpaceDE w:val="0"/>
        <w:autoSpaceDN w:val="0"/>
        <w:spacing w:after="0" w:line="14" w:lineRule="exact"/>
      </w:pPr>
    </w:p>
    <w:p w:rsidR="00B04360" w:rsidRDefault="00B04360">
      <w:pPr>
        <w:sectPr w:rsidR="00B04360">
          <w:pgSz w:w="16840" w:h="11900"/>
          <w:pgMar w:top="284" w:right="640" w:bottom="43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04360" w:rsidRDefault="00B04360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66"/>
        <w:gridCol w:w="5942"/>
        <w:gridCol w:w="528"/>
        <w:gridCol w:w="1104"/>
        <w:gridCol w:w="1142"/>
        <w:gridCol w:w="1207"/>
        <w:gridCol w:w="2395"/>
        <w:gridCol w:w="1236"/>
        <w:gridCol w:w="1382"/>
      </w:tblGrid>
      <w:tr w:rsidR="00B04360" w:rsidRPr="00F90E57" w:rsidTr="00F90E57">
        <w:trPr>
          <w:trHeight w:hRule="exact" w:val="15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8" w:after="0" w:line="230" w:lineRule="auto"/>
              <w:jc w:val="center"/>
              <w:rPr>
                <w:sz w:val="24"/>
                <w:szCs w:val="24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5.3.</w:t>
            </w: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8" w:after="0" w:line="245" w:lineRule="auto"/>
              <w:ind w:left="72" w:right="288"/>
              <w:rPr>
                <w:sz w:val="24"/>
                <w:szCs w:val="24"/>
                <w:lang w:val="ru-RU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Имя прилагательное (ознакомление): общее значение, вопросы («какой?», «какая?»,«какое?», «какие?»), употребление  в речи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180BCB" w:rsidRDefault="00180BCB">
            <w:pPr>
              <w:autoSpaceDE w:val="0"/>
              <w:autoSpaceDN w:val="0"/>
              <w:spacing w:before="78" w:after="0" w:line="245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07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.11.202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13</w:t>
            </w:r>
            <w:r w:rsidR="00CD5983"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.11.202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3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8" w:after="0" w:line="252" w:lineRule="auto"/>
              <w:ind w:left="72"/>
              <w:rPr>
                <w:sz w:val="24"/>
                <w:szCs w:val="24"/>
                <w:lang w:val="ru-RU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Наблюдение за лексическим </w:t>
            </w:r>
            <w:r w:rsidRPr="00F90E57">
              <w:rPr>
                <w:sz w:val="24"/>
                <w:szCs w:val="24"/>
                <w:lang w:val="ru-RU"/>
              </w:rPr>
              <w:br/>
            </w: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значением имён прилагательных; </w:t>
            </w:r>
            <w:r w:rsidRPr="00F90E57">
              <w:rPr>
                <w:sz w:val="24"/>
                <w:szCs w:val="24"/>
                <w:lang w:val="ru-RU"/>
              </w:rPr>
              <w:br/>
            </w: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Дифференцированное задание: </w:t>
            </w:r>
            <w:r w:rsidRPr="00F90E57">
              <w:rPr>
                <w:sz w:val="24"/>
                <w:szCs w:val="24"/>
                <w:lang w:val="ru-RU"/>
              </w:rPr>
              <w:br/>
            </w: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выявление общего признака группы имён прилагательных; </w:t>
            </w:r>
            <w:r w:rsidRPr="00F90E57">
              <w:rPr>
                <w:sz w:val="24"/>
                <w:szCs w:val="24"/>
                <w:lang w:val="ru-RU"/>
              </w:rPr>
              <w:br/>
            </w: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Практическая работа: выписывание из текста имён прилага​тельных;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8" w:after="0" w:line="245" w:lineRule="auto"/>
              <w:ind w:left="72" w:right="144"/>
              <w:rPr>
                <w:sz w:val="24"/>
                <w:szCs w:val="24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8" w:after="0" w:line="245" w:lineRule="auto"/>
              <w:ind w:left="72" w:right="144"/>
              <w:rPr>
                <w:sz w:val="24"/>
                <w:szCs w:val="24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интеррактивная доска</w:t>
            </w:r>
          </w:p>
        </w:tc>
      </w:tr>
      <w:tr w:rsidR="00B04360" w:rsidRPr="00F90E57" w:rsidTr="00F90E57">
        <w:trPr>
          <w:trHeight w:hRule="exact" w:val="207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8" w:after="0" w:line="230" w:lineRule="auto"/>
              <w:jc w:val="center"/>
              <w:rPr>
                <w:sz w:val="24"/>
                <w:szCs w:val="24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5.4.</w:t>
            </w: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8" w:after="0" w:line="245" w:lineRule="auto"/>
              <w:ind w:left="72"/>
              <w:rPr>
                <w:sz w:val="24"/>
                <w:szCs w:val="24"/>
                <w:lang w:val="ru-RU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Предлог. Отличие предлогов от приставок. Наиболее распространённые предлоги:</w:t>
            </w:r>
            <w:r w:rsidRPr="00F90E57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в, на, из, без, над, до, у, о, об</w:t>
            </w: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 и др.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180BCB" w:rsidRDefault="00180BCB">
            <w:pPr>
              <w:autoSpaceDE w:val="0"/>
              <w:autoSpaceDN w:val="0"/>
              <w:spacing w:before="78" w:after="0" w:line="245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14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.11.202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17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  <w:r w:rsidR="00CD5983"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3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8" w:after="0" w:line="254" w:lineRule="auto"/>
              <w:ind w:left="72" w:right="288"/>
              <w:rPr>
                <w:sz w:val="24"/>
                <w:szCs w:val="24"/>
                <w:lang w:val="ru-RU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Совместное составление алгоритма различения приставок и предлогов; Списывание предложений с </w:t>
            </w:r>
            <w:r w:rsidRPr="00F90E57">
              <w:rPr>
                <w:sz w:val="24"/>
                <w:szCs w:val="24"/>
                <w:lang w:val="ru-RU"/>
              </w:rPr>
              <w:br/>
            </w: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раскрытием скобок на основе </w:t>
            </w:r>
            <w:r w:rsidRPr="00F90E57">
              <w:rPr>
                <w:sz w:val="24"/>
                <w:szCs w:val="24"/>
                <w:lang w:val="ru-RU"/>
              </w:rPr>
              <w:br/>
            </w: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применения алгоритма различения предлогов и приставок; </w:t>
            </w:r>
            <w:r w:rsidRPr="00F90E57">
              <w:rPr>
                <w:sz w:val="24"/>
                <w:szCs w:val="24"/>
                <w:lang w:val="ru-RU"/>
              </w:rPr>
              <w:br/>
            </w: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Творческая работа: составление предложений, в которых есть </w:t>
            </w:r>
            <w:r w:rsidRPr="00F90E57">
              <w:rPr>
                <w:sz w:val="24"/>
                <w:szCs w:val="24"/>
                <w:lang w:val="ru-RU"/>
              </w:rPr>
              <w:br/>
            </w: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одинаково звучащие предлоги и приставки;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8" w:after="0" w:line="245" w:lineRule="auto"/>
              <w:ind w:left="72" w:right="144"/>
              <w:rPr>
                <w:sz w:val="24"/>
                <w:szCs w:val="24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8" w:after="0" w:line="245" w:lineRule="auto"/>
              <w:ind w:left="72" w:right="144"/>
              <w:rPr>
                <w:sz w:val="24"/>
                <w:szCs w:val="24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интеррактивная доска</w:t>
            </w:r>
          </w:p>
        </w:tc>
      </w:tr>
      <w:tr w:rsidR="00B04360" w:rsidRPr="00F90E57">
        <w:trPr>
          <w:trHeight w:hRule="exact" w:val="348"/>
        </w:trPr>
        <w:tc>
          <w:tcPr>
            <w:tcW w:w="6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19</w:t>
            </w:r>
          </w:p>
        </w:tc>
        <w:tc>
          <w:tcPr>
            <w:tcW w:w="84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B04360">
            <w:pPr>
              <w:rPr>
                <w:sz w:val="24"/>
                <w:szCs w:val="24"/>
              </w:rPr>
            </w:pPr>
          </w:p>
        </w:tc>
      </w:tr>
      <w:tr w:rsidR="00B04360" w:rsidRPr="00F90E5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Раздел 6. </w:t>
            </w:r>
            <w:r w:rsidRPr="00F90E57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Синтаксис</w:t>
            </w:r>
          </w:p>
        </w:tc>
      </w:tr>
      <w:tr w:rsidR="00B04360" w:rsidRPr="00F90E57" w:rsidTr="00F90E57">
        <w:trPr>
          <w:trHeight w:hRule="exact" w:val="111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8" w:after="0" w:line="230" w:lineRule="auto"/>
              <w:jc w:val="center"/>
              <w:rPr>
                <w:sz w:val="24"/>
                <w:szCs w:val="24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6.1.</w:t>
            </w: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8" w:after="0" w:line="245" w:lineRule="auto"/>
              <w:ind w:left="72" w:right="1296"/>
              <w:rPr>
                <w:sz w:val="24"/>
                <w:szCs w:val="24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Порядок слов в предложении; связь слов в предложении (повторение). </w:t>
            </w: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Предложение как единица языка.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2C099C" w:rsidRDefault="00180BCB">
            <w:pPr>
              <w:autoSpaceDE w:val="0"/>
              <w:autoSpaceDN w:val="0"/>
              <w:spacing w:before="78" w:after="0" w:line="245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3</w:t>
            </w:r>
            <w:r w:rsidR="002C099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2C099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21</w:t>
            </w:r>
            <w:r w:rsidR="002C099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.1</w:t>
            </w:r>
            <w:r w:rsidR="002C099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  <w:r w:rsidR="00CD5983"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.202</w:t>
            </w:r>
            <w:r w:rsidR="002C099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3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8" w:after="0" w:line="252" w:lineRule="auto"/>
              <w:ind w:left="72"/>
              <w:rPr>
                <w:sz w:val="24"/>
                <w:szCs w:val="24"/>
                <w:lang w:val="ru-RU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Обсуждение проблемного вопроса«Чем различаются предло​жение и „не предложение“?»; </w:t>
            </w:r>
            <w:r w:rsidRPr="00F90E57">
              <w:rPr>
                <w:sz w:val="24"/>
                <w:szCs w:val="24"/>
                <w:lang w:val="ru-RU"/>
              </w:rPr>
              <w:br/>
            </w: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Наблюдение за связью слов в </w:t>
            </w:r>
            <w:r w:rsidRPr="00F90E57">
              <w:rPr>
                <w:sz w:val="24"/>
                <w:szCs w:val="24"/>
                <w:lang w:val="ru-RU"/>
              </w:rPr>
              <w:br/>
            </w: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предложении;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Зачет;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8" w:after="0" w:line="245" w:lineRule="auto"/>
              <w:ind w:left="72" w:right="144"/>
              <w:rPr>
                <w:sz w:val="24"/>
                <w:szCs w:val="24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интеррактивная доска</w:t>
            </w:r>
          </w:p>
        </w:tc>
      </w:tr>
      <w:tr w:rsidR="00B04360" w:rsidRPr="00F90E57" w:rsidTr="00F90E57">
        <w:trPr>
          <w:trHeight w:hRule="exact" w:val="169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8" w:after="0" w:line="230" w:lineRule="auto"/>
              <w:jc w:val="center"/>
              <w:rPr>
                <w:sz w:val="24"/>
                <w:szCs w:val="24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6.2.</w:t>
            </w: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8" w:after="0" w:line="245" w:lineRule="auto"/>
              <w:ind w:left="72" w:right="288"/>
              <w:rPr>
                <w:sz w:val="24"/>
                <w:szCs w:val="24"/>
                <w:lang w:val="ru-RU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Предложение и слово. Отличие предложения от слова. Наблюдение за выделением в устной речи одного из слов предложения (логическое ударение)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2C099C" w:rsidRDefault="002C099C">
            <w:pPr>
              <w:autoSpaceDE w:val="0"/>
              <w:autoSpaceDN w:val="0"/>
              <w:spacing w:before="78" w:after="0" w:line="245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22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  <w:r w:rsidR="00CD5983"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3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8" w:after="0" w:line="254" w:lineRule="auto"/>
              <w:ind w:left="72"/>
              <w:rPr>
                <w:sz w:val="24"/>
                <w:szCs w:val="24"/>
                <w:lang w:val="ru-RU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Работа с рисунками и подписями к рисункам (предложения различаются по цели высказывания, например:</w:t>
            </w:r>
            <w:r w:rsidRPr="00F90E57">
              <w:rPr>
                <w:sz w:val="24"/>
                <w:szCs w:val="24"/>
                <w:lang w:val="ru-RU"/>
              </w:rPr>
              <w:br/>
            </w: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«Снег идёт. Снег идёт? Снег, иди!»): сравнение ситуаций, изображённых на рисунке, формулирование вывода о целях, с которыми произносятся </w:t>
            </w:r>
            <w:r w:rsidRPr="00F90E57">
              <w:rPr>
                <w:sz w:val="24"/>
                <w:szCs w:val="24"/>
                <w:lang w:val="ru-RU"/>
              </w:rPr>
              <w:br/>
            </w: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предложения;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8" w:after="0" w:line="245" w:lineRule="auto"/>
              <w:ind w:left="72" w:right="144"/>
              <w:rPr>
                <w:sz w:val="24"/>
                <w:szCs w:val="24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8" w:after="0" w:line="245" w:lineRule="auto"/>
              <w:ind w:left="72" w:right="144"/>
              <w:rPr>
                <w:sz w:val="24"/>
                <w:szCs w:val="24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интеррактивная доска</w:t>
            </w:r>
          </w:p>
        </w:tc>
      </w:tr>
      <w:tr w:rsidR="00B04360" w:rsidRPr="00F90E57" w:rsidTr="00F90E57">
        <w:trPr>
          <w:trHeight w:hRule="exact" w:val="92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8" w:after="0" w:line="230" w:lineRule="auto"/>
              <w:jc w:val="center"/>
              <w:rPr>
                <w:sz w:val="24"/>
                <w:szCs w:val="24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6.3.</w:t>
            </w: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8" w:after="0" w:line="245" w:lineRule="auto"/>
              <w:ind w:left="72" w:right="576"/>
              <w:rPr>
                <w:sz w:val="24"/>
                <w:szCs w:val="24"/>
                <w:lang w:val="ru-RU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Виды предложений по цели высказывания: повествовательные, вопросительные, побудительные предложения.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2C099C" w:rsidRDefault="002C099C">
            <w:pPr>
              <w:autoSpaceDE w:val="0"/>
              <w:autoSpaceDN w:val="0"/>
              <w:spacing w:before="78" w:after="0" w:line="245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24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 27.1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  <w:r w:rsidR="00CD5983"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3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8" w:after="0" w:line="250" w:lineRule="auto"/>
              <w:ind w:left="72" w:right="288"/>
              <w:rPr>
                <w:sz w:val="24"/>
                <w:szCs w:val="24"/>
                <w:lang w:val="ru-RU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Учебный диалог «Как соотносятся знаки препинания в конце </w:t>
            </w:r>
            <w:r w:rsidRPr="00F90E57">
              <w:rPr>
                <w:sz w:val="24"/>
                <w:szCs w:val="24"/>
                <w:lang w:val="ru-RU"/>
              </w:rPr>
              <w:br/>
            </w: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предложения с целевой установкой предложения?»;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8" w:after="0" w:line="245" w:lineRule="auto"/>
              <w:ind w:left="72" w:right="144"/>
              <w:rPr>
                <w:sz w:val="24"/>
                <w:szCs w:val="24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8" w:after="0" w:line="245" w:lineRule="auto"/>
              <w:ind w:left="72" w:right="144"/>
              <w:rPr>
                <w:sz w:val="24"/>
                <w:szCs w:val="24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интеррактивная доска</w:t>
            </w:r>
          </w:p>
        </w:tc>
      </w:tr>
      <w:tr w:rsidR="00B04360" w:rsidRPr="00F90E57" w:rsidTr="00F90E57">
        <w:trPr>
          <w:trHeight w:hRule="exact" w:val="169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8" w:after="0" w:line="230" w:lineRule="auto"/>
              <w:jc w:val="center"/>
              <w:rPr>
                <w:sz w:val="24"/>
                <w:szCs w:val="24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6.4.</w:t>
            </w: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8" w:after="0" w:line="245" w:lineRule="auto"/>
              <w:ind w:left="72" w:right="432"/>
              <w:rPr>
                <w:sz w:val="24"/>
                <w:szCs w:val="24"/>
                <w:lang w:val="ru-RU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Виды предложений по эмоциональной окраске (по интонации): восклицательные и невосклицательные предложения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2C099C" w:rsidRDefault="002C099C">
            <w:pPr>
              <w:autoSpaceDE w:val="0"/>
              <w:autoSpaceDN w:val="0"/>
              <w:spacing w:before="78" w:after="0" w:line="245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9.1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  <w:r w:rsidR="00CD5983"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3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8" w:after="0" w:line="254" w:lineRule="auto"/>
              <w:ind w:left="72"/>
              <w:rPr>
                <w:sz w:val="24"/>
                <w:szCs w:val="24"/>
                <w:lang w:val="ru-RU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Работа с рисунками и подписями к рисункам (предложения различаются по эмоциональной окраске, например:«Ланды​ши расцвели. Ландыши </w:t>
            </w:r>
            <w:r w:rsidRPr="00F90E57">
              <w:rPr>
                <w:sz w:val="24"/>
                <w:szCs w:val="24"/>
                <w:lang w:val="ru-RU"/>
              </w:rPr>
              <w:br/>
            </w: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расцвели!»): сравнение ситуаций, </w:t>
            </w:r>
            <w:r w:rsidRPr="00F90E57">
              <w:rPr>
                <w:sz w:val="24"/>
                <w:szCs w:val="24"/>
                <w:lang w:val="ru-RU"/>
              </w:rPr>
              <w:br/>
            </w: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изображённых на рисунках, </w:t>
            </w:r>
            <w:r w:rsidRPr="00F90E57">
              <w:rPr>
                <w:sz w:val="24"/>
                <w:szCs w:val="24"/>
                <w:lang w:val="ru-RU"/>
              </w:rPr>
              <w:br/>
            </w: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наблюдение за интонационным </w:t>
            </w:r>
            <w:r w:rsidRPr="00F90E57">
              <w:rPr>
                <w:sz w:val="24"/>
                <w:szCs w:val="24"/>
                <w:lang w:val="ru-RU"/>
              </w:rPr>
              <w:br/>
            </w: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оформлением предложений;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Диктант;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8" w:after="0" w:line="245" w:lineRule="auto"/>
              <w:ind w:left="72" w:right="144"/>
              <w:rPr>
                <w:sz w:val="24"/>
                <w:szCs w:val="24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интеррактивная доска</w:t>
            </w:r>
          </w:p>
        </w:tc>
      </w:tr>
      <w:tr w:rsidR="00B04360" w:rsidRPr="00F90E57">
        <w:trPr>
          <w:trHeight w:hRule="exact" w:val="348"/>
        </w:trPr>
        <w:tc>
          <w:tcPr>
            <w:tcW w:w="6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8</w:t>
            </w:r>
          </w:p>
        </w:tc>
        <w:tc>
          <w:tcPr>
            <w:tcW w:w="84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B04360">
            <w:pPr>
              <w:rPr>
                <w:sz w:val="24"/>
                <w:szCs w:val="24"/>
              </w:rPr>
            </w:pPr>
          </w:p>
        </w:tc>
      </w:tr>
      <w:tr w:rsidR="00B04360" w:rsidRPr="00F90E57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Раздел 7. </w:t>
            </w:r>
            <w:r w:rsidRPr="00F90E57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Орфография и пунктуация</w:t>
            </w:r>
          </w:p>
        </w:tc>
      </w:tr>
    </w:tbl>
    <w:p w:rsidR="00B04360" w:rsidRDefault="00B04360">
      <w:pPr>
        <w:autoSpaceDE w:val="0"/>
        <w:autoSpaceDN w:val="0"/>
        <w:spacing w:after="0" w:line="14" w:lineRule="exact"/>
      </w:pPr>
    </w:p>
    <w:p w:rsidR="00B04360" w:rsidRDefault="00B04360">
      <w:pPr>
        <w:sectPr w:rsidR="00B04360">
          <w:pgSz w:w="16840" w:h="11900"/>
          <w:pgMar w:top="284" w:right="640" w:bottom="46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04360" w:rsidRDefault="00B04360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66"/>
        <w:gridCol w:w="5942"/>
        <w:gridCol w:w="528"/>
        <w:gridCol w:w="1104"/>
        <w:gridCol w:w="1142"/>
        <w:gridCol w:w="1207"/>
        <w:gridCol w:w="2395"/>
        <w:gridCol w:w="1236"/>
        <w:gridCol w:w="1382"/>
      </w:tblGrid>
      <w:tr w:rsidR="00B04360" w:rsidRPr="00F90E57" w:rsidTr="00F90E57">
        <w:trPr>
          <w:trHeight w:hRule="exact" w:val="24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8" w:after="0" w:line="230" w:lineRule="auto"/>
              <w:jc w:val="center"/>
              <w:rPr>
                <w:sz w:val="24"/>
                <w:szCs w:val="24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7.1.</w:t>
            </w: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8" w:after="0" w:line="252" w:lineRule="auto"/>
              <w:ind w:left="72" w:right="288"/>
              <w:rPr>
                <w:sz w:val="24"/>
                <w:szCs w:val="24"/>
                <w:lang w:val="ru-RU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Повторение правил право-писания, изученных в 1 классе: прописная буква в начале предложения и в именах собственных (имена, фамилии,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</w:t>
            </w:r>
            <w:r w:rsidRPr="00F90E57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  <w:t>жи, ши</w:t>
            </w: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 (в положении под ударением), </w:t>
            </w:r>
            <w:r w:rsidRPr="00F90E57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  <w:t>ча, ща, чу, щу</w:t>
            </w: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; сочетания </w:t>
            </w:r>
            <w:r w:rsidRPr="00F90E57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  <w:t>чк, чн</w:t>
            </w: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7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2C099C" w:rsidRDefault="002C099C">
            <w:pPr>
              <w:autoSpaceDE w:val="0"/>
              <w:autoSpaceDN w:val="0"/>
              <w:spacing w:before="78" w:after="0" w:line="245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30</w:t>
            </w:r>
            <w:r w:rsidRPr="002C099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.1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  <w:r w:rsidRPr="002C099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3</w:t>
            </w:r>
            <w:r w:rsidRPr="002C099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 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8</w:t>
            </w:r>
            <w:r w:rsidRPr="002C099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12</w:t>
            </w:r>
            <w:r w:rsidR="00CD5983" w:rsidRPr="002C099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8" w:after="0" w:line="254" w:lineRule="auto"/>
              <w:ind w:left="72" w:right="144"/>
              <w:rPr>
                <w:sz w:val="24"/>
                <w:szCs w:val="24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Учебный диалог «Как использовать алгоритм порядка действий при </w:t>
            </w:r>
            <w:r w:rsidRPr="00F90E57">
              <w:rPr>
                <w:sz w:val="24"/>
                <w:szCs w:val="24"/>
                <w:lang w:val="ru-RU"/>
              </w:rPr>
              <w:br/>
            </w: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списывании?»; </w:t>
            </w:r>
            <w:r w:rsidRPr="00F90E57">
              <w:rPr>
                <w:sz w:val="24"/>
                <w:szCs w:val="24"/>
                <w:lang w:val="ru-RU"/>
              </w:rPr>
              <w:br/>
            </w: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Комментированное письмо: </w:t>
            </w:r>
            <w:r w:rsidRPr="00F90E57">
              <w:rPr>
                <w:sz w:val="24"/>
                <w:szCs w:val="24"/>
                <w:lang w:val="ru-RU"/>
              </w:rPr>
              <w:br/>
            </w: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объяснение различия в звуко​</w:t>
            </w:r>
            <w:r w:rsidRPr="00F90E57">
              <w:rPr>
                <w:rFonts w:ascii="DejaVu Serif" w:eastAsia="DejaVu Serif" w:hAnsi="DejaVu Serif"/>
                <w:color w:val="000000"/>
                <w:w w:val="97"/>
                <w:sz w:val="24"/>
                <w:szCs w:val="24"/>
                <w:lang w:val="ru-RU"/>
              </w:rPr>
              <w:t>‐</w:t>
            </w:r>
            <w:r w:rsidRPr="00F90E57">
              <w:rPr>
                <w:sz w:val="24"/>
                <w:szCs w:val="24"/>
                <w:lang w:val="ru-RU"/>
              </w:rPr>
              <w:br/>
            </w: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буквенном составе записываемых слов; </w:t>
            </w:r>
            <w:r w:rsidRPr="00F90E57">
              <w:rPr>
                <w:sz w:val="24"/>
                <w:szCs w:val="24"/>
                <w:lang w:val="ru-RU"/>
              </w:rPr>
              <w:br/>
            </w: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Упражнения на закрепление правила написания сочетаний жи, ши, ча, ща, чу, щу; чк, чн. </w:t>
            </w: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Взаимопроверка.</w:t>
            </w:r>
          </w:p>
          <w:p w:rsidR="00B04360" w:rsidRPr="00F90E57" w:rsidRDefault="00CD5983">
            <w:pPr>
              <w:autoSpaceDE w:val="0"/>
              <w:autoSpaceDN w:val="0"/>
              <w:spacing w:before="20" w:after="0" w:line="245" w:lineRule="auto"/>
              <w:ind w:left="72" w:right="576"/>
              <w:rPr>
                <w:sz w:val="24"/>
                <w:szCs w:val="24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Осуществ​ление самоконтроля использования правила;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8" w:after="0" w:line="245" w:lineRule="auto"/>
              <w:ind w:left="72" w:right="288"/>
              <w:rPr>
                <w:sz w:val="24"/>
                <w:szCs w:val="24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8" w:after="0" w:line="245" w:lineRule="auto"/>
              <w:ind w:left="72" w:right="144"/>
              <w:rPr>
                <w:sz w:val="24"/>
                <w:szCs w:val="24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интеррактивная доска</w:t>
            </w:r>
          </w:p>
        </w:tc>
      </w:tr>
      <w:tr w:rsidR="00B04360" w:rsidRPr="00F90E57" w:rsidTr="00F90E57">
        <w:trPr>
          <w:trHeight w:hRule="exact" w:val="15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6" w:after="0" w:line="233" w:lineRule="auto"/>
              <w:jc w:val="center"/>
              <w:rPr>
                <w:sz w:val="24"/>
                <w:szCs w:val="24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7.2.</w:t>
            </w: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6" w:after="0" w:line="245" w:lineRule="auto"/>
              <w:ind w:left="72"/>
              <w:rPr>
                <w:sz w:val="24"/>
                <w:szCs w:val="24"/>
                <w:lang w:val="ru-RU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Формирование орфографической зоркости: осознание места возможного возникновения орфографической ошибки.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7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2C099C" w:rsidRDefault="002C099C">
            <w:pPr>
              <w:autoSpaceDE w:val="0"/>
              <w:autoSpaceDN w:val="0"/>
              <w:spacing w:before="76" w:after="0" w:line="245" w:lineRule="auto"/>
              <w:jc w:val="center"/>
              <w:rPr>
                <w:sz w:val="24"/>
                <w:szCs w:val="24"/>
                <w:lang w:val="ru-RU"/>
              </w:rPr>
            </w:pPr>
            <w:r w:rsidRPr="002C099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  <w:r w:rsidRPr="002C099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12.2023 19.12</w:t>
            </w:r>
            <w:r w:rsidR="00CD5983" w:rsidRPr="002C099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6" w:after="0" w:line="252" w:lineRule="auto"/>
              <w:ind w:left="72" w:right="144"/>
              <w:rPr>
                <w:sz w:val="24"/>
                <w:szCs w:val="24"/>
                <w:lang w:val="ru-RU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Учебный диалог «Как использовать алгоритм порядка действий при </w:t>
            </w:r>
            <w:r w:rsidRPr="00F90E57">
              <w:rPr>
                <w:sz w:val="24"/>
                <w:szCs w:val="24"/>
                <w:lang w:val="ru-RU"/>
              </w:rPr>
              <w:br/>
            </w: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списывании?»; </w:t>
            </w:r>
            <w:r w:rsidRPr="00F90E57">
              <w:rPr>
                <w:sz w:val="24"/>
                <w:szCs w:val="24"/>
                <w:lang w:val="ru-RU"/>
              </w:rPr>
              <w:br/>
            </w: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Комментированное письмо: </w:t>
            </w:r>
            <w:r w:rsidRPr="00F90E57">
              <w:rPr>
                <w:sz w:val="24"/>
                <w:szCs w:val="24"/>
                <w:lang w:val="ru-RU"/>
              </w:rPr>
              <w:br/>
            </w: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объяснение различия в звуко​</w:t>
            </w:r>
            <w:r w:rsidRPr="00F90E57">
              <w:rPr>
                <w:rFonts w:ascii="DejaVu Serif" w:eastAsia="DejaVu Serif" w:hAnsi="DejaVu Serif"/>
                <w:color w:val="000000"/>
                <w:w w:val="97"/>
                <w:sz w:val="24"/>
                <w:szCs w:val="24"/>
                <w:lang w:val="ru-RU"/>
              </w:rPr>
              <w:t>‐</w:t>
            </w:r>
            <w:r w:rsidRPr="00F90E57">
              <w:rPr>
                <w:sz w:val="24"/>
                <w:szCs w:val="24"/>
                <w:lang w:val="ru-RU"/>
              </w:rPr>
              <w:br/>
            </w: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буквенном составе записываемых слов;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6" w:after="0" w:line="245" w:lineRule="auto"/>
              <w:ind w:left="72" w:right="144"/>
              <w:rPr>
                <w:sz w:val="24"/>
                <w:szCs w:val="24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6" w:after="0" w:line="245" w:lineRule="auto"/>
              <w:ind w:left="72" w:right="144"/>
              <w:rPr>
                <w:sz w:val="24"/>
                <w:szCs w:val="24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интеррактивная доска</w:t>
            </w:r>
          </w:p>
        </w:tc>
      </w:tr>
      <w:tr w:rsidR="00B04360" w:rsidRPr="00F90E57" w:rsidTr="00F90E57">
        <w:trPr>
          <w:trHeight w:hRule="exact" w:val="169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8" w:after="0" w:line="230" w:lineRule="auto"/>
              <w:jc w:val="center"/>
              <w:rPr>
                <w:sz w:val="24"/>
                <w:szCs w:val="24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7.3.</w:t>
            </w: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Понятие орфограммы.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6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2C099C" w:rsidRDefault="002C099C">
            <w:pPr>
              <w:autoSpaceDE w:val="0"/>
              <w:autoSpaceDN w:val="0"/>
              <w:spacing w:before="78" w:after="0" w:line="245" w:lineRule="auto"/>
              <w:jc w:val="center"/>
              <w:rPr>
                <w:sz w:val="24"/>
                <w:szCs w:val="24"/>
                <w:lang w:val="ru-RU"/>
              </w:rPr>
            </w:pPr>
            <w:r w:rsidRPr="002C099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  <w:r w:rsidRPr="002C099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12.2023 28.1</w:t>
            </w:r>
            <w:r w:rsidR="00CD5983" w:rsidRPr="002C099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2.2023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8" w:after="0" w:line="254" w:lineRule="auto"/>
              <w:ind w:left="72" w:right="144"/>
              <w:rPr>
                <w:sz w:val="24"/>
                <w:szCs w:val="24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Практическая работа: запись слов с делением для переноса, </w:t>
            </w:r>
            <w:r w:rsidRPr="00F90E57">
              <w:rPr>
                <w:sz w:val="24"/>
                <w:szCs w:val="24"/>
                <w:lang w:val="ru-RU"/>
              </w:rPr>
              <w:br/>
            </w: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осуществление самоконтроля при делении слов для переноса; </w:t>
            </w:r>
            <w:r w:rsidRPr="00F90E57">
              <w:rPr>
                <w:sz w:val="24"/>
                <w:szCs w:val="24"/>
                <w:lang w:val="ru-RU"/>
              </w:rPr>
              <w:br/>
            </w: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Дифференцированное задание: </w:t>
            </w:r>
            <w:r w:rsidRPr="00F90E57">
              <w:rPr>
                <w:sz w:val="24"/>
                <w:szCs w:val="24"/>
                <w:lang w:val="ru-RU"/>
              </w:rPr>
              <w:br/>
            </w: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нахождение слов по заданно​му </w:t>
            </w:r>
            <w:r w:rsidRPr="00F90E57">
              <w:rPr>
                <w:sz w:val="24"/>
                <w:szCs w:val="24"/>
                <w:lang w:val="ru-RU"/>
              </w:rPr>
              <w:br/>
            </w: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основанию </w:t>
            </w: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(слова, которые нельзя перенести);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Диктант;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8" w:after="0" w:line="245" w:lineRule="auto"/>
              <w:ind w:left="72" w:right="144"/>
              <w:rPr>
                <w:sz w:val="24"/>
                <w:szCs w:val="24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интеррактивная доска</w:t>
            </w:r>
          </w:p>
        </w:tc>
      </w:tr>
      <w:tr w:rsidR="00B04360" w:rsidRPr="00F90E57" w:rsidTr="00F90E57">
        <w:trPr>
          <w:trHeight w:hRule="exact" w:val="284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6" w:after="0" w:line="233" w:lineRule="auto"/>
              <w:jc w:val="center"/>
              <w:rPr>
                <w:sz w:val="24"/>
                <w:szCs w:val="24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7.4.</w:t>
            </w: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6" w:after="0" w:line="245" w:lineRule="auto"/>
              <w:ind w:left="72"/>
              <w:rPr>
                <w:sz w:val="24"/>
                <w:szCs w:val="24"/>
                <w:lang w:val="ru-RU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Использование различных способов решения орфографической задачи в зависимости от места орфограммы в слове.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7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2C099C" w:rsidRDefault="002C099C">
            <w:pPr>
              <w:autoSpaceDE w:val="0"/>
              <w:autoSpaceDN w:val="0"/>
              <w:spacing w:before="76" w:after="0" w:line="245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2.2023 1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  <w:r w:rsidR="00CD5983"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4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6" w:after="0" w:line="254" w:lineRule="auto"/>
              <w:ind w:left="72"/>
              <w:rPr>
                <w:sz w:val="24"/>
                <w:szCs w:val="24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Работа с таблицей (в одном столбце слова разделены по слогам, в другом столбце эти же слова разделены для пере​носа): сопоставление различия деления слов на слоги и для переноса, объяснение разницы; </w:t>
            </w:r>
            <w:r w:rsidRPr="00F90E57">
              <w:rPr>
                <w:sz w:val="24"/>
                <w:szCs w:val="24"/>
                <w:lang w:val="ru-RU"/>
              </w:rPr>
              <w:br/>
            </w: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Практическая работа: запись слов с делением для переноса, </w:t>
            </w:r>
            <w:r w:rsidRPr="00F90E57">
              <w:rPr>
                <w:sz w:val="24"/>
                <w:szCs w:val="24"/>
                <w:lang w:val="ru-RU"/>
              </w:rPr>
              <w:br/>
            </w: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осуществление самоконтроля при </w:t>
            </w:r>
            <w:r w:rsidRPr="00F90E57">
              <w:rPr>
                <w:sz w:val="24"/>
                <w:szCs w:val="24"/>
                <w:lang w:val="ru-RU"/>
              </w:rPr>
              <w:br/>
            </w: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делении слов для переноса; </w:t>
            </w:r>
            <w:r w:rsidRPr="00F90E57">
              <w:rPr>
                <w:sz w:val="24"/>
                <w:szCs w:val="24"/>
                <w:lang w:val="ru-RU"/>
              </w:rPr>
              <w:br/>
            </w: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Дифференцированное задание: </w:t>
            </w:r>
            <w:r w:rsidRPr="00F90E57">
              <w:rPr>
                <w:sz w:val="24"/>
                <w:szCs w:val="24"/>
                <w:lang w:val="ru-RU"/>
              </w:rPr>
              <w:br/>
            </w: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нахождение слов по заданно​му </w:t>
            </w:r>
            <w:r w:rsidRPr="00F90E57">
              <w:rPr>
                <w:sz w:val="24"/>
                <w:szCs w:val="24"/>
                <w:lang w:val="ru-RU"/>
              </w:rPr>
              <w:br/>
            </w: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основанию </w:t>
            </w: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(слова, которые нельзя перенести);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6" w:after="0" w:line="245" w:lineRule="auto"/>
              <w:ind w:left="72" w:right="144"/>
              <w:rPr>
                <w:sz w:val="24"/>
                <w:szCs w:val="24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6" w:after="0" w:line="245" w:lineRule="auto"/>
              <w:ind w:left="72" w:right="144"/>
              <w:rPr>
                <w:sz w:val="24"/>
                <w:szCs w:val="24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интеррактивная доска</w:t>
            </w:r>
          </w:p>
        </w:tc>
      </w:tr>
      <w:tr w:rsidR="00B04360" w:rsidRPr="00F90E57" w:rsidTr="00F90E57">
        <w:trPr>
          <w:trHeight w:hRule="exact" w:val="148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8" w:after="0" w:line="230" w:lineRule="auto"/>
              <w:jc w:val="center"/>
              <w:rPr>
                <w:sz w:val="24"/>
                <w:szCs w:val="24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7.5.</w:t>
            </w: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8" w:after="0" w:line="245" w:lineRule="auto"/>
              <w:ind w:left="72" w:right="432"/>
              <w:rPr>
                <w:sz w:val="24"/>
                <w:szCs w:val="24"/>
                <w:lang w:val="ru-RU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Использование орфографического словаря учебника для определения (уточ​нения) написания слова.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7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2C099C" w:rsidRDefault="002C099C">
            <w:pPr>
              <w:autoSpaceDE w:val="0"/>
              <w:autoSpaceDN w:val="0"/>
              <w:spacing w:before="78" w:after="0" w:line="245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.2024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  <w:r w:rsidR="00CD5983"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4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8" w:after="0" w:line="254" w:lineRule="auto"/>
              <w:ind w:left="72"/>
              <w:rPr>
                <w:sz w:val="24"/>
                <w:szCs w:val="24"/>
                <w:lang w:val="ru-RU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Совместная разработка алгоритма применения орфограммы</w:t>
            </w:r>
            <w:r w:rsidRPr="00F90E57">
              <w:rPr>
                <w:sz w:val="24"/>
                <w:szCs w:val="24"/>
                <w:lang w:val="ru-RU"/>
              </w:rPr>
              <w:br/>
            </w: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«Проверяемые безударные гласные в корне слова»; </w:t>
            </w:r>
            <w:r w:rsidRPr="00F90E57">
              <w:rPr>
                <w:sz w:val="24"/>
                <w:szCs w:val="24"/>
                <w:lang w:val="ru-RU"/>
              </w:rPr>
              <w:br/>
            </w: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Упражнение: нахождение и фиксация орфограммы «Прове​ряемые </w:t>
            </w:r>
            <w:r w:rsidRPr="00F90E57">
              <w:rPr>
                <w:sz w:val="24"/>
                <w:szCs w:val="24"/>
                <w:lang w:val="ru-RU"/>
              </w:rPr>
              <w:br/>
            </w: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безударные гласные в корне слова»;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8" w:after="0" w:line="245" w:lineRule="auto"/>
              <w:ind w:left="72" w:right="144"/>
              <w:rPr>
                <w:sz w:val="24"/>
                <w:szCs w:val="24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8" w:after="0" w:line="245" w:lineRule="auto"/>
              <w:ind w:left="72" w:right="144"/>
              <w:rPr>
                <w:sz w:val="24"/>
                <w:szCs w:val="24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интеррактивная доска</w:t>
            </w:r>
          </w:p>
        </w:tc>
      </w:tr>
    </w:tbl>
    <w:p w:rsidR="00B04360" w:rsidRDefault="00B04360">
      <w:pPr>
        <w:autoSpaceDE w:val="0"/>
        <w:autoSpaceDN w:val="0"/>
        <w:spacing w:after="0" w:line="14" w:lineRule="exact"/>
      </w:pPr>
    </w:p>
    <w:p w:rsidR="00B04360" w:rsidRDefault="00B04360">
      <w:pPr>
        <w:sectPr w:rsidR="00B04360">
          <w:pgSz w:w="16840" w:h="11900"/>
          <w:pgMar w:top="284" w:right="640" w:bottom="65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04360" w:rsidRDefault="00B04360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66"/>
        <w:gridCol w:w="5942"/>
        <w:gridCol w:w="528"/>
        <w:gridCol w:w="1104"/>
        <w:gridCol w:w="1142"/>
        <w:gridCol w:w="1207"/>
        <w:gridCol w:w="2395"/>
        <w:gridCol w:w="1236"/>
        <w:gridCol w:w="1382"/>
      </w:tblGrid>
      <w:tr w:rsidR="00B04360" w:rsidRPr="00F90E57" w:rsidTr="00F90E57">
        <w:trPr>
          <w:trHeight w:hRule="exact" w:val="26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8" w:after="0" w:line="230" w:lineRule="auto"/>
              <w:jc w:val="center"/>
              <w:rPr>
                <w:sz w:val="24"/>
                <w:szCs w:val="24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7.6.</w:t>
            </w: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  <w:lang w:val="ru-RU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Контроль и самоконтроль при проверке собственных и предложенных текстов.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2C099C" w:rsidRDefault="002C099C">
            <w:pPr>
              <w:autoSpaceDE w:val="0"/>
              <w:autoSpaceDN w:val="0"/>
              <w:spacing w:before="78" w:after="0" w:line="23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  <w:r w:rsidR="00CD5983"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4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8" w:after="0" w:line="254" w:lineRule="auto"/>
              <w:ind w:left="72" w:right="144"/>
              <w:rPr>
                <w:sz w:val="24"/>
                <w:szCs w:val="24"/>
                <w:lang w:val="ru-RU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Работа в парах: выбор слов по </w:t>
            </w:r>
            <w:r w:rsidRPr="00F90E57">
              <w:rPr>
                <w:sz w:val="24"/>
                <w:szCs w:val="24"/>
                <w:lang w:val="ru-RU"/>
              </w:rPr>
              <w:br/>
            </w: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заданному основанию (поиск слов, в которых необходимо проверить </w:t>
            </w:r>
            <w:r w:rsidRPr="00F90E57">
              <w:rPr>
                <w:sz w:val="24"/>
                <w:szCs w:val="24"/>
                <w:lang w:val="ru-RU"/>
              </w:rPr>
              <w:br/>
            </w: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парный по звонко​сти — глухости согласный); </w:t>
            </w:r>
            <w:r w:rsidRPr="00F90E57">
              <w:rPr>
                <w:sz w:val="24"/>
                <w:szCs w:val="24"/>
                <w:lang w:val="ru-RU"/>
              </w:rPr>
              <w:br/>
            </w: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Работа в группах: группировка слов по заданным основани​ям: совпадают или не совпадают произношение и написание согласных звуков в корне слова; </w:t>
            </w:r>
            <w:r w:rsidRPr="00F90E57">
              <w:rPr>
                <w:sz w:val="24"/>
                <w:szCs w:val="24"/>
                <w:lang w:val="ru-RU"/>
              </w:rPr>
              <w:br/>
            </w: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Объяснение учащимися собственных действий при подборе проверочных слов и указание на тип орфограммы;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8" w:after="0" w:line="245" w:lineRule="auto"/>
              <w:ind w:left="72" w:right="144"/>
              <w:rPr>
                <w:sz w:val="24"/>
                <w:szCs w:val="24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8" w:after="0" w:line="245" w:lineRule="auto"/>
              <w:ind w:left="72" w:right="144"/>
              <w:rPr>
                <w:sz w:val="24"/>
                <w:szCs w:val="24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интеррактивная доска</w:t>
            </w:r>
          </w:p>
        </w:tc>
      </w:tr>
      <w:tr w:rsidR="00B04360" w:rsidRPr="00F90E57" w:rsidTr="00F90E57">
        <w:trPr>
          <w:trHeight w:hRule="exact" w:val="207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6" w:after="0" w:line="233" w:lineRule="auto"/>
              <w:jc w:val="center"/>
              <w:rPr>
                <w:sz w:val="24"/>
                <w:szCs w:val="24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7.7.</w:t>
            </w: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6" w:after="0" w:line="254" w:lineRule="auto"/>
              <w:ind w:left="72" w:right="432"/>
              <w:rPr>
                <w:sz w:val="24"/>
                <w:szCs w:val="24"/>
                <w:lang w:val="ru-RU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Ознакомление с правилами правописания и их применение:</w:t>
            </w:r>
            <w:r w:rsidRPr="00F90E57">
              <w:rPr>
                <w:sz w:val="24"/>
                <w:szCs w:val="24"/>
                <w:lang w:val="ru-RU"/>
              </w:rPr>
              <w:br/>
            </w: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- разделительный мягкий знак;</w:t>
            </w:r>
            <w:r w:rsidRPr="00F90E57">
              <w:rPr>
                <w:sz w:val="24"/>
                <w:szCs w:val="24"/>
                <w:lang w:val="ru-RU"/>
              </w:rPr>
              <w:br/>
            </w: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- сочетания </w:t>
            </w:r>
            <w:r w:rsidRPr="00F90E57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  <w:t>чт, щн, нч</w:t>
            </w: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;</w:t>
            </w:r>
            <w:r w:rsidRPr="00F90E57">
              <w:rPr>
                <w:sz w:val="24"/>
                <w:szCs w:val="24"/>
                <w:lang w:val="ru-RU"/>
              </w:rPr>
              <w:br/>
            </w: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- проверяемые безударные гласные в корне слова;</w:t>
            </w:r>
            <w:r w:rsidRPr="00F90E57">
              <w:rPr>
                <w:sz w:val="24"/>
                <w:szCs w:val="24"/>
                <w:lang w:val="ru-RU"/>
              </w:rPr>
              <w:br/>
            </w: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- парные звонкие и глухие согласные в корне слова;</w:t>
            </w:r>
            <w:r w:rsidRPr="00F90E57">
              <w:rPr>
                <w:sz w:val="24"/>
                <w:szCs w:val="24"/>
                <w:lang w:val="ru-RU"/>
              </w:rPr>
              <w:br/>
            </w: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- непроверяемые гласные и согласные (перечень слов в орфографическом словаре учебника);</w:t>
            </w:r>
            <w:r w:rsidRPr="00F90E57">
              <w:rPr>
                <w:sz w:val="24"/>
                <w:szCs w:val="24"/>
                <w:lang w:val="ru-RU"/>
              </w:rPr>
              <w:br/>
            </w: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- прописная буква в именах собственных: имена, фамилии, отчества людей, клички животных, географические названия;</w:t>
            </w:r>
            <w:r w:rsidRPr="00F90E57">
              <w:rPr>
                <w:sz w:val="24"/>
                <w:szCs w:val="24"/>
                <w:lang w:val="ru-RU"/>
              </w:rPr>
              <w:br/>
            </w: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- раздельное написание предлогов с именами существительными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14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2C099C" w:rsidRDefault="002C099C">
            <w:pPr>
              <w:autoSpaceDE w:val="0"/>
              <w:autoSpaceDN w:val="0"/>
              <w:spacing w:before="76" w:after="0" w:line="245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15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2</w:t>
            </w:r>
            <w:r w:rsidR="00CD5983"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4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6" w:after="0" w:line="252" w:lineRule="auto"/>
              <w:ind w:left="72" w:right="144"/>
              <w:rPr>
                <w:sz w:val="24"/>
                <w:szCs w:val="24"/>
                <w:lang w:val="ru-RU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Работа в парах: выбор слов по </w:t>
            </w:r>
            <w:r w:rsidRPr="00F90E57">
              <w:rPr>
                <w:sz w:val="24"/>
                <w:szCs w:val="24"/>
                <w:lang w:val="ru-RU"/>
              </w:rPr>
              <w:br/>
            </w: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заданному основанию (поиск слов, в которых необходимо проверить </w:t>
            </w:r>
            <w:r w:rsidRPr="00F90E57">
              <w:rPr>
                <w:sz w:val="24"/>
                <w:szCs w:val="24"/>
                <w:lang w:val="ru-RU"/>
              </w:rPr>
              <w:br/>
            </w: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парный по звонко​сти — глухости согласный);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6" w:after="0" w:line="250" w:lineRule="auto"/>
              <w:ind w:left="72"/>
              <w:rPr>
                <w:sz w:val="24"/>
                <w:szCs w:val="24"/>
                <w:lang w:val="ru-RU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Самооценка с </w:t>
            </w:r>
            <w:r w:rsidRPr="00F90E57">
              <w:rPr>
                <w:sz w:val="24"/>
                <w:szCs w:val="24"/>
                <w:lang w:val="ru-RU"/>
              </w:rPr>
              <w:br/>
            </w: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использованием«Оценочного </w:t>
            </w:r>
            <w:r w:rsidRPr="00F90E57">
              <w:rPr>
                <w:sz w:val="24"/>
                <w:szCs w:val="24"/>
                <w:lang w:val="ru-RU"/>
              </w:rPr>
              <w:br/>
            </w: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листа»;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6" w:after="0" w:line="245" w:lineRule="auto"/>
              <w:ind w:left="72" w:right="144"/>
              <w:rPr>
                <w:sz w:val="24"/>
                <w:szCs w:val="24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интеррактивная доска</w:t>
            </w:r>
          </w:p>
        </w:tc>
      </w:tr>
      <w:tr w:rsidR="00B04360" w:rsidRPr="00F90E57">
        <w:trPr>
          <w:trHeight w:hRule="exact" w:val="350"/>
        </w:trPr>
        <w:tc>
          <w:tcPr>
            <w:tcW w:w="6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50</w:t>
            </w:r>
          </w:p>
        </w:tc>
        <w:tc>
          <w:tcPr>
            <w:tcW w:w="8466" w:type="dxa"/>
            <w:gridSpan w:val="6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B04360">
            <w:pPr>
              <w:rPr>
                <w:sz w:val="24"/>
                <w:szCs w:val="24"/>
              </w:rPr>
            </w:pPr>
          </w:p>
        </w:tc>
      </w:tr>
      <w:tr w:rsidR="00B04360" w:rsidRPr="00F90E57">
        <w:trPr>
          <w:trHeight w:hRule="exact" w:val="348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4" w:after="0" w:line="230" w:lineRule="auto"/>
              <w:ind w:left="72"/>
              <w:rPr>
                <w:sz w:val="24"/>
                <w:szCs w:val="24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Раздел 8. </w:t>
            </w:r>
            <w:r w:rsidRPr="00F90E57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Развитие речи</w:t>
            </w:r>
          </w:p>
        </w:tc>
      </w:tr>
      <w:tr w:rsidR="00B04360" w:rsidRPr="00F90E57" w:rsidTr="00F90E57">
        <w:trPr>
          <w:trHeight w:hRule="exact" w:val="361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6" w:after="0" w:line="233" w:lineRule="auto"/>
              <w:jc w:val="center"/>
              <w:rPr>
                <w:sz w:val="24"/>
                <w:szCs w:val="24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8.1.</w:t>
            </w: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6" w:after="0" w:line="252" w:lineRule="auto"/>
              <w:ind w:left="72" w:right="144"/>
              <w:rPr>
                <w:sz w:val="24"/>
                <w:szCs w:val="24"/>
                <w:lang w:val="ru-RU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Овладение основными умениями ведения разговора (начать, поддержать, закончить разговор, привлечь внимание и т. п.). Практическое овладение диалогической формой речи. Соблюдение норм речевого этикета и </w:t>
            </w:r>
            <w:r w:rsidRPr="00F90E57">
              <w:rPr>
                <w:sz w:val="24"/>
                <w:szCs w:val="24"/>
                <w:lang w:val="ru-RU"/>
              </w:rPr>
              <w:br/>
            </w: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орфоэпических норм в ситуациях учебного и бытового общения.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2C099C" w:rsidRDefault="002C099C">
            <w:pPr>
              <w:autoSpaceDE w:val="0"/>
              <w:autoSpaceDN w:val="0"/>
              <w:spacing w:before="76" w:after="0" w:line="245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16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21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2</w:t>
            </w:r>
            <w:r w:rsidR="00CD5983"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4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6" w:after="0" w:line="254" w:lineRule="auto"/>
              <w:ind w:left="72"/>
              <w:rPr>
                <w:sz w:val="24"/>
                <w:szCs w:val="24"/>
                <w:lang w:val="ru-RU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Учебный диалог, в ходе которого </w:t>
            </w:r>
            <w:r w:rsidRPr="00F90E57">
              <w:rPr>
                <w:sz w:val="24"/>
                <w:szCs w:val="24"/>
                <w:lang w:val="ru-RU"/>
              </w:rPr>
              <w:br/>
            </w: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учащиеся учатся опреде​лять </w:t>
            </w:r>
            <w:r w:rsidRPr="00F90E57">
              <w:rPr>
                <w:sz w:val="24"/>
                <w:szCs w:val="24"/>
                <w:lang w:val="ru-RU"/>
              </w:rPr>
              <w:br/>
            </w: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особенности ситуации общения: цели, задачи, состав участников, место, </w:t>
            </w:r>
            <w:r w:rsidRPr="00F90E57">
              <w:rPr>
                <w:sz w:val="24"/>
                <w:szCs w:val="24"/>
                <w:lang w:val="ru-RU"/>
              </w:rPr>
              <w:br/>
            </w: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время, средства коммуникации; </w:t>
            </w:r>
            <w:r w:rsidRPr="00F90E57">
              <w:rPr>
                <w:sz w:val="24"/>
                <w:szCs w:val="24"/>
                <w:lang w:val="ru-RU"/>
              </w:rPr>
              <w:br/>
            </w: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Обобще​ ние результатов диалога: </w:t>
            </w:r>
            <w:r w:rsidRPr="00F90E57">
              <w:rPr>
                <w:sz w:val="24"/>
                <w:szCs w:val="24"/>
                <w:lang w:val="ru-RU"/>
              </w:rPr>
              <w:br/>
            </w: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сообщение учителя о том, что в </w:t>
            </w:r>
            <w:r w:rsidRPr="00F90E57">
              <w:rPr>
                <w:sz w:val="24"/>
                <w:szCs w:val="24"/>
                <w:lang w:val="ru-RU"/>
              </w:rPr>
              <w:br/>
            </w: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ситуации общения важно удерживать цель общения, учитывать, с кем и где происходит общение, поскольку от этих особенностей ситуации зависит выбор языковых средств; </w:t>
            </w:r>
            <w:r w:rsidRPr="00F90E57">
              <w:rPr>
                <w:sz w:val="24"/>
                <w:szCs w:val="24"/>
                <w:lang w:val="ru-RU"/>
              </w:rPr>
              <w:br/>
            </w: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Комментированный устный выбор правильной реплики из нескольких предложенных, обоснование </w:t>
            </w:r>
            <w:r w:rsidRPr="00F90E57">
              <w:rPr>
                <w:sz w:val="24"/>
                <w:szCs w:val="24"/>
                <w:lang w:val="ru-RU"/>
              </w:rPr>
              <w:br/>
            </w: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целесообразности выбора языковых средств, соответствующих цели и </w:t>
            </w:r>
            <w:r w:rsidRPr="00F90E57">
              <w:rPr>
                <w:sz w:val="24"/>
                <w:szCs w:val="24"/>
                <w:lang w:val="ru-RU"/>
              </w:rPr>
              <w:br/>
            </w: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услови​ям общения;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6" w:after="0" w:line="250" w:lineRule="auto"/>
              <w:ind w:left="72"/>
              <w:rPr>
                <w:sz w:val="24"/>
                <w:szCs w:val="24"/>
                <w:lang w:val="ru-RU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Самооценка с </w:t>
            </w:r>
            <w:r w:rsidRPr="00F90E57">
              <w:rPr>
                <w:sz w:val="24"/>
                <w:szCs w:val="24"/>
                <w:lang w:val="ru-RU"/>
              </w:rPr>
              <w:br/>
            </w: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использованием«Оценочного </w:t>
            </w:r>
            <w:r w:rsidRPr="00F90E57">
              <w:rPr>
                <w:sz w:val="24"/>
                <w:szCs w:val="24"/>
                <w:lang w:val="ru-RU"/>
              </w:rPr>
              <w:br/>
            </w: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листа»;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6" w:after="0" w:line="245" w:lineRule="auto"/>
              <w:ind w:left="72" w:right="144"/>
              <w:rPr>
                <w:sz w:val="24"/>
                <w:szCs w:val="24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интеррактивная доска</w:t>
            </w:r>
          </w:p>
        </w:tc>
      </w:tr>
    </w:tbl>
    <w:p w:rsidR="00B04360" w:rsidRDefault="00B04360">
      <w:pPr>
        <w:autoSpaceDE w:val="0"/>
        <w:autoSpaceDN w:val="0"/>
        <w:spacing w:after="0" w:line="14" w:lineRule="exact"/>
      </w:pPr>
    </w:p>
    <w:p w:rsidR="00B04360" w:rsidRDefault="00B04360">
      <w:pPr>
        <w:sectPr w:rsidR="00B04360">
          <w:pgSz w:w="16840" w:h="11900"/>
          <w:pgMar w:top="284" w:right="640" w:bottom="112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04360" w:rsidRDefault="00B04360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66"/>
        <w:gridCol w:w="5942"/>
        <w:gridCol w:w="528"/>
        <w:gridCol w:w="1104"/>
        <w:gridCol w:w="1146"/>
        <w:gridCol w:w="1207"/>
        <w:gridCol w:w="13"/>
        <w:gridCol w:w="2382"/>
        <w:gridCol w:w="1236"/>
        <w:gridCol w:w="1382"/>
      </w:tblGrid>
      <w:tr w:rsidR="00B04360" w:rsidRPr="00F90E57" w:rsidTr="00FC0A09">
        <w:trPr>
          <w:trHeight w:hRule="exact" w:val="207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8" w:after="0" w:line="230" w:lineRule="auto"/>
              <w:jc w:val="center"/>
              <w:rPr>
                <w:sz w:val="24"/>
                <w:szCs w:val="24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8.2.</w:t>
            </w: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8" w:after="0" w:line="245" w:lineRule="auto"/>
              <w:ind w:left="72"/>
              <w:rPr>
                <w:sz w:val="24"/>
                <w:szCs w:val="24"/>
                <w:lang w:val="ru-RU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2C099C" w:rsidRDefault="002C099C">
            <w:pPr>
              <w:autoSpaceDE w:val="0"/>
              <w:autoSpaceDN w:val="0"/>
              <w:spacing w:before="78" w:after="0" w:line="245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22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2</w:t>
            </w:r>
            <w:r w:rsidR="00CD5983"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4</w:t>
            </w:r>
          </w:p>
        </w:tc>
        <w:tc>
          <w:tcPr>
            <w:tcW w:w="2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8" w:after="0" w:line="254" w:lineRule="auto"/>
              <w:ind w:left="72" w:right="144"/>
              <w:rPr>
                <w:sz w:val="24"/>
                <w:szCs w:val="24"/>
                <w:lang w:val="ru-RU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Ролевые игры, разыгрывание сценок для отработки умений ведения </w:t>
            </w:r>
            <w:r w:rsidRPr="00F90E57">
              <w:rPr>
                <w:sz w:val="24"/>
                <w:szCs w:val="24"/>
                <w:lang w:val="ru-RU"/>
              </w:rPr>
              <w:br/>
            </w: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разговора: начать, поддержать, </w:t>
            </w:r>
            <w:r w:rsidRPr="00F90E57">
              <w:rPr>
                <w:sz w:val="24"/>
                <w:szCs w:val="24"/>
                <w:lang w:val="ru-RU"/>
              </w:rPr>
              <w:br/>
            </w: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закончить разговор, привлечь </w:t>
            </w:r>
            <w:r w:rsidRPr="00F90E57">
              <w:rPr>
                <w:sz w:val="24"/>
                <w:szCs w:val="24"/>
                <w:lang w:val="ru-RU"/>
              </w:rPr>
              <w:br/>
            </w: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внимание и т. п.; </w:t>
            </w:r>
            <w:r w:rsidRPr="00F90E57">
              <w:rPr>
                <w:sz w:val="24"/>
                <w:szCs w:val="24"/>
                <w:lang w:val="ru-RU"/>
              </w:rPr>
              <w:br/>
            </w: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Творческое задание: создание </w:t>
            </w:r>
            <w:r w:rsidRPr="00F90E57">
              <w:rPr>
                <w:sz w:val="24"/>
                <w:szCs w:val="24"/>
                <w:lang w:val="ru-RU"/>
              </w:rPr>
              <w:br/>
            </w: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собственных диалогов в ситуациях необходимости начать, поддержать, закончить разговор, привлечь </w:t>
            </w:r>
            <w:r w:rsidRPr="00F90E57">
              <w:rPr>
                <w:sz w:val="24"/>
                <w:szCs w:val="24"/>
                <w:lang w:val="ru-RU"/>
              </w:rPr>
              <w:br/>
            </w: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внимание и т. п.;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8" w:after="0" w:line="245" w:lineRule="auto"/>
              <w:ind w:left="72" w:right="144"/>
              <w:rPr>
                <w:sz w:val="24"/>
                <w:szCs w:val="24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8" w:after="0" w:line="245" w:lineRule="auto"/>
              <w:ind w:left="72" w:right="144"/>
              <w:rPr>
                <w:sz w:val="24"/>
                <w:szCs w:val="24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интеррактивная доска</w:t>
            </w:r>
          </w:p>
        </w:tc>
      </w:tr>
      <w:tr w:rsidR="00B04360" w:rsidRPr="00F90E57" w:rsidTr="00FC0A09">
        <w:trPr>
          <w:trHeight w:hRule="exact" w:val="169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6" w:after="0" w:line="233" w:lineRule="auto"/>
              <w:jc w:val="center"/>
              <w:rPr>
                <w:sz w:val="24"/>
                <w:szCs w:val="24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8.3.</w:t>
            </w: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6" w:after="0" w:line="245" w:lineRule="auto"/>
              <w:ind w:left="72" w:right="144"/>
              <w:rPr>
                <w:sz w:val="24"/>
                <w:szCs w:val="24"/>
                <w:lang w:val="ru-RU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Составление устного рассказа по репродукции картины. Составление устного рассказа по личным наблюдениям и вопросам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2C099C" w:rsidRDefault="002C099C">
            <w:pPr>
              <w:autoSpaceDE w:val="0"/>
              <w:autoSpaceDN w:val="0"/>
              <w:spacing w:before="76" w:after="0" w:line="245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05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3</w:t>
            </w:r>
            <w:r w:rsidR="00CD5983"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4</w:t>
            </w:r>
          </w:p>
        </w:tc>
        <w:tc>
          <w:tcPr>
            <w:tcW w:w="2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6" w:after="0" w:line="254" w:lineRule="auto"/>
              <w:ind w:left="72" w:right="144"/>
              <w:rPr>
                <w:sz w:val="24"/>
                <w:szCs w:val="24"/>
                <w:lang w:val="ru-RU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Устный рассказ об этой картине; Проектное задание «Готовим </w:t>
            </w:r>
            <w:r w:rsidRPr="00F90E57">
              <w:rPr>
                <w:sz w:val="24"/>
                <w:szCs w:val="24"/>
                <w:lang w:val="ru-RU"/>
              </w:rPr>
              <w:br/>
            </w: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виртуальную экскурсию по залам Третьяковской галереи»: каждый ученик в классе выбирает одну </w:t>
            </w:r>
            <w:r w:rsidRPr="00F90E57">
              <w:rPr>
                <w:sz w:val="24"/>
                <w:szCs w:val="24"/>
                <w:lang w:val="ru-RU"/>
              </w:rPr>
              <w:br/>
            </w: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картину и готовит о ней рассказ, все рассказы соединяются в целостную экскурсию;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6" w:after="0" w:line="245" w:lineRule="auto"/>
              <w:ind w:left="72" w:right="144"/>
              <w:rPr>
                <w:sz w:val="24"/>
                <w:szCs w:val="24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6" w:after="0" w:line="245" w:lineRule="auto"/>
              <w:ind w:left="72" w:right="144"/>
              <w:rPr>
                <w:sz w:val="24"/>
                <w:szCs w:val="24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интеррактивная доска</w:t>
            </w:r>
          </w:p>
        </w:tc>
      </w:tr>
      <w:tr w:rsidR="00B04360" w:rsidRPr="00F90E57" w:rsidTr="00FC0A09">
        <w:trPr>
          <w:trHeight w:hRule="exact" w:val="153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8" w:after="0" w:line="230" w:lineRule="auto"/>
              <w:jc w:val="center"/>
              <w:rPr>
                <w:sz w:val="24"/>
                <w:szCs w:val="24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8.4.</w:t>
            </w: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8" w:after="0" w:line="245" w:lineRule="auto"/>
              <w:ind w:left="72"/>
              <w:rPr>
                <w:sz w:val="24"/>
                <w:szCs w:val="24"/>
                <w:lang w:val="ru-RU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Текст. Признаки текста: смысловое единство предложений в тексте; последовательность предложений в тексте; выражение в тексте законченной мысли.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2C099C" w:rsidRDefault="002C099C" w:rsidP="002C099C">
            <w:pPr>
              <w:autoSpaceDE w:val="0"/>
              <w:autoSpaceDN w:val="0"/>
              <w:spacing w:before="78" w:after="0" w:line="245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06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 12.0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3</w:t>
            </w:r>
            <w:r w:rsidR="00CD5983"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4</w:t>
            </w:r>
          </w:p>
        </w:tc>
        <w:tc>
          <w:tcPr>
            <w:tcW w:w="2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8" w:after="0" w:line="252" w:lineRule="auto"/>
              <w:ind w:left="72" w:right="144"/>
              <w:rPr>
                <w:sz w:val="24"/>
                <w:szCs w:val="24"/>
                <w:lang w:val="ru-RU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Работа в парах: различение текста и«не текста», аргумента​ция своей </w:t>
            </w:r>
            <w:r w:rsidRPr="00F90E57">
              <w:rPr>
                <w:sz w:val="24"/>
                <w:szCs w:val="24"/>
                <w:lang w:val="ru-RU"/>
              </w:rPr>
              <w:br/>
            </w: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точки зрения; </w:t>
            </w:r>
            <w:r w:rsidRPr="00F90E57">
              <w:rPr>
                <w:sz w:val="24"/>
                <w:szCs w:val="24"/>
                <w:lang w:val="ru-RU"/>
              </w:rPr>
              <w:br/>
            </w: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Наблюдение за способами связи </w:t>
            </w:r>
            <w:r w:rsidRPr="00F90E57">
              <w:rPr>
                <w:sz w:val="24"/>
                <w:szCs w:val="24"/>
                <w:lang w:val="ru-RU"/>
              </w:rPr>
              <w:br/>
            </w: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предложений в тексте, высказывание предположений о способах связи </w:t>
            </w:r>
            <w:r w:rsidRPr="00F90E57">
              <w:rPr>
                <w:sz w:val="24"/>
                <w:szCs w:val="24"/>
                <w:lang w:val="ru-RU"/>
              </w:rPr>
              <w:br/>
            </w: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предложе​ний в тексте;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Диктант;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8" w:after="0" w:line="245" w:lineRule="auto"/>
              <w:ind w:left="72" w:right="144"/>
              <w:rPr>
                <w:sz w:val="24"/>
                <w:szCs w:val="24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интеррактивная доска</w:t>
            </w:r>
          </w:p>
        </w:tc>
      </w:tr>
      <w:tr w:rsidR="00B04360" w:rsidRPr="00F90E57" w:rsidTr="00FC0A09">
        <w:trPr>
          <w:trHeight w:hRule="exact" w:val="111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8" w:after="0" w:line="230" w:lineRule="auto"/>
              <w:jc w:val="center"/>
              <w:rPr>
                <w:sz w:val="24"/>
                <w:szCs w:val="24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8.5.</w:t>
            </w: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8" w:after="0" w:line="250" w:lineRule="auto"/>
              <w:ind w:left="72" w:right="288"/>
              <w:rPr>
                <w:sz w:val="24"/>
                <w:szCs w:val="24"/>
                <w:lang w:val="ru-RU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      </w:r>
          </w:p>
          <w:p w:rsidR="00B04360" w:rsidRPr="00F90E57" w:rsidRDefault="00CD5983">
            <w:pPr>
              <w:autoSpaceDE w:val="0"/>
              <w:autoSpaceDN w:val="0"/>
              <w:spacing w:before="18" w:after="0" w:line="245" w:lineRule="auto"/>
              <w:ind w:left="72" w:right="432"/>
              <w:rPr>
                <w:sz w:val="24"/>
                <w:szCs w:val="24"/>
                <w:lang w:val="ru-RU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Типы текстов: описание, повествование, рассуждение, их особенности (первичное ознакомление).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2C099C" w:rsidRDefault="002C099C">
            <w:pPr>
              <w:autoSpaceDE w:val="0"/>
              <w:autoSpaceDN w:val="0"/>
              <w:spacing w:before="78" w:after="0" w:line="245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13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18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3</w:t>
            </w:r>
            <w:r w:rsidR="00CD5983"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4</w:t>
            </w:r>
          </w:p>
        </w:tc>
        <w:tc>
          <w:tcPr>
            <w:tcW w:w="2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8" w:after="0" w:line="250" w:lineRule="auto"/>
              <w:ind w:left="72" w:right="144"/>
              <w:rPr>
                <w:sz w:val="24"/>
                <w:szCs w:val="24"/>
                <w:lang w:val="ru-RU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Наблюдение за способами связи </w:t>
            </w:r>
            <w:r w:rsidRPr="00F90E57">
              <w:rPr>
                <w:sz w:val="24"/>
                <w:szCs w:val="24"/>
                <w:lang w:val="ru-RU"/>
              </w:rPr>
              <w:br/>
            </w: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предложений в тексте, высказывание предположений о способах связи </w:t>
            </w:r>
            <w:r w:rsidRPr="00F90E57">
              <w:rPr>
                <w:sz w:val="24"/>
                <w:szCs w:val="24"/>
                <w:lang w:val="ru-RU"/>
              </w:rPr>
              <w:br/>
            </w: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предложе​ний в тексте;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Диктант;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8" w:after="0" w:line="245" w:lineRule="auto"/>
              <w:ind w:left="72" w:right="144"/>
              <w:rPr>
                <w:sz w:val="24"/>
                <w:szCs w:val="24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интеррактивная доска</w:t>
            </w:r>
          </w:p>
        </w:tc>
      </w:tr>
      <w:tr w:rsidR="00B04360" w:rsidRPr="00F90E57" w:rsidTr="00FC0A09">
        <w:trPr>
          <w:trHeight w:hRule="exact" w:val="130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6" w:after="0" w:line="233" w:lineRule="auto"/>
              <w:jc w:val="center"/>
              <w:rPr>
                <w:sz w:val="24"/>
                <w:szCs w:val="24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8.6.</w:t>
            </w: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Знакомство с жанром поздравления.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2C099C" w:rsidRDefault="002C099C">
            <w:pPr>
              <w:autoSpaceDE w:val="0"/>
              <w:autoSpaceDN w:val="0"/>
              <w:spacing w:before="76" w:after="0" w:line="245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22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3</w:t>
            </w:r>
            <w:r w:rsidR="00CD5983"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4</w:t>
            </w:r>
          </w:p>
        </w:tc>
        <w:tc>
          <w:tcPr>
            <w:tcW w:w="2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6" w:after="0" w:line="252" w:lineRule="auto"/>
              <w:ind w:left="72"/>
              <w:rPr>
                <w:sz w:val="24"/>
                <w:szCs w:val="24"/>
                <w:lang w:val="ru-RU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Коллективный анализ содержания </w:t>
            </w:r>
            <w:r w:rsidRPr="00F90E57">
              <w:rPr>
                <w:sz w:val="24"/>
                <w:szCs w:val="24"/>
                <w:lang w:val="ru-RU"/>
              </w:rPr>
              <w:br/>
            </w: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текста, который предло​жен как основа для изложения (повествовательный текст объёмом 30—45 слов); </w:t>
            </w:r>
            <w:r w:rsidRPr="00F90E57">
              <w:rPr>
                <w:sz w:val="24"/>
                <w:szCs w:val="24"/>
                <w:lang w:val="ru-RU"/>
              </w:rPr>
              <w:br/>
            </w: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Устные ответы на поставленные к </w:t>
            </w:r>
            <w:r w:rsidRPr="00F90E57">
              <w:rPr>
                <w:sz w:val="24"/>
                <w:szCs w:val="24"/>
                <w:lang w:val="ru-RU"/>
              </w:rPr>
              <w:br/>
            </w: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тексту вопросы;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Диктант;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6" w:after="0" w:line="245" w:lineRule="auto"/>
              <w:ind w:left="72" w:right="144"/>
              <w:rPr>
                <w:sz w:val="24"/>
                <w:szCs w:val="24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интеррактивная доска</w:t>
            </w:r>
          </w:p>
        </w:tc>
      </w:tr>
      <w:tr w:rsidR="00B04360" w:rsidRPr="00F90E57" w:rsidTr="00FC0A09">
        <w:trPr>
          <w:trHeight w:hRule="exact" w:val="150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8" w:after="0" w:line="230" w:lineRule="auto"/>
              <w:jc w:val="center"/>
              <w:rPr>
                <w:sz w:val="24"/>
                <w:szCs w:val="24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8.7.</w:t>
            </w: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8" w:after="0" w:line="245" w:lineRule="auto"/>
              <w:ind w:left="72" w:right="576"/>
              <w:rPr>
                <w:sz w:val="24"/>
                <w:szCs w:val="24"/>
                <w:lang w:val="ru-RU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Понимание текста: развитие умения формулировать простые выводы на основе информации, содержащейся в тексте.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2C099C" w:rsidRDefault="002C099C">
            <w:pPr>
              <w:autoSpaceDE w:val="0"/>
              <w:autoSpaceDN w:val="0"/>
              <w:spacing w:before="78" w:after="0" w:line="245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03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4</w:t>
            </w:r>
            <w:r w:rsidR="00CD5983"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4</w:t>
            </w:r>
          </w:p>
        </w:tc>
        <w:tc>
          <w:tcPr>
            <w:tcW w:w="2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8" w:after="0" w:line="252" w:lineRule="auto"/>
              <w:ind w:left="72" w:right="144"/>
              <w:rPr>
                <w:sz w:val="24"/>
                <w:szCs w:val="24"/>
                <w:lang w:val="ru-RU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Устные ответы на поставленные к тексту вопросы; </w:t>
            </w:r>
            <w:r w:rsidRPr="00F90E57">
              <w:rPr>
                <w:sz w:val="24"/>
                <w:szCs w:val="24"/>
                <w:lang w:val="ru-RU"/>
              </w:rPr>
              <w:br/>
            </w: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Устный пересказ текста с опорой на вопро​сы; </w:t>
            </w:r>
            <w:r w:rsidRPr="00F90E57">
              <w:rPr>
                <w:sz w:val="24"/>
                <w:szCs w:val="24"/>
                <w:lang w:val="ru-RU"/>
              </w:rPr>
              <w:br/>
            </w: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Письменное подробное изложение содержания текста с опорой на </w:t>
            </w:r>
            <w:r w:rsidRPr="00F90E57">
              <w:rPr>
                <w:sz w:val="24"/>
                <w:szCs w:val="24"/>
                <w:lang w:val="ru-RU"/>
              </w:rPr>
              <w:br/>
            </w: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вопросы;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8" w:after="0" w:line="245" w:lineRule="auto"/>
              <w:ind w:left="72" w:right="144"/>
              <w:rPr>
                <w:sz w:val="24"/>
                <w:szCs w:val="24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интеррактивная доска</w:t>
            </w:r>
          </w:p>
        </w:tc>
      </w:tr>
      <w:tr w:rsidR="00B04360" w:rsidRPr="00F90E57" w:rsidTr="00FC0A09">
        <w:trPr>
          <w:trHeight w:hRule="exact" w:val="73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6" w:after="0" w:line="233" w:lineRule="auto"/>
              <w:jc w:val="center"/>
              <w:rPr>
                <w:sz w:val="24"/>
                <w:szCs w:val="24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8.8.</w:t>
            </w: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6" w:after="0" w:line="250" w:lineRule="auto"/>
              <w:ind w:left="72" w:right="288"/>
              <w:rPr>
                <w:sz w:val="24"/>
                <w:szCs w:val="24"/>
                <w:lang w:val="ru-RU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Выразительное чтение текста вслух с соблюдением правильной интонации. Подробное изложение повествовательного текста объёмом 30—45 слов с опорой на вопросы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04360" w:rsidRPr="002C099C" w:rsidRDefault="002C099C">
            <w:pPr>
              <w:autoSpaceDE w:val="0"/>
              <w:autoSpaceDN w:val="0"/>
              <w:spacing w:before="76" w:after="0" w:line="245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04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4</w:t>
            </w:r>
            <w:r w:rsidR="00CD5983"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4</w:t>
            </w:r>
          </w:p>
        </w:tc>
        <w:tc>
          <w:tcPr>
            <w:tcW w:w="23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6" w:after="0" w:line="245" w:lineRule="auto"/>
              <w:ind w:left="72" w:right="432"/>
              <w:rPr>
                <w:sz w:val="24"/>
                <w:szCs w:val="24"/>
                <w:lang w:val="ru-RU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Самопроверка с возможностью коррек​тировки пересказа;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90E57" w:rsidRDefault="00CD5983">
            <w:pPr>
              <w:autoSpaceDE w:val="0"/>
              <w:autoSpaceDN w:val="0"/>
              <w:spacing w:before="76" w:after="0" w:line="245" w:lineRule="auto"/>
              <w:ind w:left="72" w:right="144"/>
              <w:rPr>
                <w:sz w:val="24"/>
                <w:szCs w:val="24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интеррактивная доска</w:t>
            </w:r>
          </w:p>
        </w:tc>
      </w:tr>
      <w:tr w:rsidR="00FC0A09" w:rsidRPr="00F90E57" w:rsidTr="00FC0A09">
        <w:trPr>
          <w:trHeight w:hRule="exact" w:val="348"/>
        </w:trPr>
        <w:tc>
          <w:tcPr>
            <w:tcW w:w="6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A09" w:rsidRPr="00F90E57" w:rsidRDefault="00FC0A09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A09" w:rsidRPr="00F90E57" w:rsidRDefault="00FC0A09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30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C0A09" w:rsidRPr="00F90E57" w:rsidRDefault="00FC0A0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0A09" w:rsidRPr="00F90E57" w:rsidRDefault="00FC0A09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0A09" w:rsidRPr="00F90E57" w:rsidRDefault="00FC0A09">
            <w:pPr>
              <w:rPr>
                <w:sz w:val="24"/>
                <w:szCs w:val="24"/>
              </w:rPr>
            </w:pPr>
          </w:p>
        </w:tc>
      </w:tr>
      <w:tr w:rsidR="00FC0A09" w:rsidRPr="00F90E57" w:rsidTr="00EA0DB6">
        <w:trPr>
          <w:trHeight w:hRule="exact" w:val="729"/>
        </w:trPr>
        <w:tc>
          <w:tcPr>
            <w:tcW w:w="6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A09" w:rsidRPr="00F90E57" w:rsidRDefault="00FC0A09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lastRenderedPageBreak/>
              <w:t>Резервное время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A09" w:rsidRPr="00F90E57" w:rsidRDefault="00FC0A09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r w:rsidRPr="00F90E5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32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C0A09" w:rsidRPr="00F90E57" w:rsidRDefault="00FC0A0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0A09" w:rsidRPr="00EA0DB6" w:rsidRDefault="00EA0DB6" w:rsidP="00EA0DB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09.04.24-24.05.24</w:t>
            </w:r>
          </w:p>
        </w:tc>
        <w:tc>
          <w:tcPr>
            <w:tcW w:w="50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0A09" w:rsidRPr="00F90E57" w:rsidRDefault="00FC0A09">
            <w:pPr>
              <w:rPr>
                <w:sz w:val="24"/>
                <w:szCs w:val="24"/>
              </w:rPr>
            </w:pPr>
          </w:p>
        </w:tc>
      </w:tr>
    </w:tbl>
    <w:p w:rsidR="00B04360" w:rsidRDefault="00B04360">
      <w:pPr>
        <w:autoSpaceDE w:val="0"/>
        <w:autoSpaceDN w:val="0"/>
        <w:spacing w:after="0" w:line="14" w:lineRule="exact"/>
      </w:pPr>
    </w:p>
    <w:p w:rsidR="00B04360" w:rsidRDefault="00B04360">
      <w:pPr>
        <w:sectPr w:rsidR="00B04360">
          <w:pgSz w:w="16840" w:h="11900"/>
          <w:pgMar w:top="284" w:right="640" w:bottom="32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04360" w:rsidRDefault="00B04360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6508"/>
        <w:gridCol w:w="528"/>
        <w:gridCol w:w="1104"/>
        <w:gridCol w:w="1142"/>
        <w:gridCol w:w="6220"/>
      </w:tblGrid>
      <w:tr w:rsidR="00B04360">
        <w:trPr>
          <w:trHeight w:hRule="exact" w:val="328"/>
        </w:trPr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66ECE" w:rsidRDefault="00CD5983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66E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130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B04360"/>
        </w:tc>
      </w:tr>
    </w:tbl>
    <w:p w:rsidR="00B04360" w:rsidRDefault="00B04360">
      <w:pPr>
        <w:autoSpaceDE w:val="0"/>
        <w:autoSpaceDN w:val="0"/>
        <w:spacing w:after="0" w:line="14" w:lineRule="exact"/>
      </w:pPr>
    </w:p>
    <w:p w:rsidR="00B04360" w:rsidRDefault="00B04360">
      <w:pPr>
        <w:sectPr w:rsidR="00B04360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04360" w:rsidRDefault="00B04360">
      <w:pPr>
        <w:autoSpaceDE w:val="0"/>
        <w:autoSpaceDN w:val="0"/>
        <w:spacing w:after="78" w:line="220" w:lineRule="exact"/>
      </w:pPr>
    </w:p>
    <w:p w:rsidR="00B04360" w:rsidRDefault="00CD5983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B04360">
        <w:trPr>
          <w:trHeight w:hRule="exact" w:val="492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Виды, формы контроля</w:t>
            </w:r>
          </w:p>
        </w:tc>
      </w:tr>
      <w:tr w:rsidR="00B04360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360" w:rsidRDefault="00B04360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360" w:rsidRDefault="00B0436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360" w:rsidRDefault="00B04360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360" w:rsidRDefault="00B04360"/>
        </w:tc>
      </w:tr>
      <w:tr w:rsidR="00B04360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66ECE" w:rsidRDefault="00CD5983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F66E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Мир общения. </w:t>
            </w:r>
          </w:p>
          <w:p w:rsidR="00B04360" w:rsidRDefault="00CD5983">
            <w:pPr>
              <w:autoSpaceDE w:val="0"/>
              <w:autoSpaceDN w:val="0"/>
              <w:spacing w:before="70" w:after="0" w:line="262" w:lineRule="auto"/>
              <w:ind w:left="72" w:right="144"/>
            </w:pPr>
            <w:r w:rsidRPr="00F66E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Знакомство с учебником.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Собеседники.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EA0DB6" w:rsidRDefault="00CD5983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01.09.202</w:t>
            </w:r>
            <w:r w:rsidR="00EA0D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04360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Собеседники.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EA0DB6" w:rsidRDefault="00CD5983" w:rsidP="00EA0DB6">
            <w:pPr>
              <w:autoSpaceDE w:val="0"/>
              <w:autoSpaceDN w:val="0"/>
              <w:spacing w:before="100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  <w:r w:rsidR="00EA0D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.09.202</w:t>
            </w:r>
            <w:r w:rsidR="00EA0D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0436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Собеседники.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EA0DB6" w:rsidRDefault="00CD5983" w:rsidP="00EA0DB6">
            <w:pPr>
              <w:autoSpaceDE w:val="0"/>
              <w:autoSpaceDN w:val="0"/>
              <w:spacing w:before="100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05.09.202</w:t>
            </w:r>
            <w:r w:rsidR="00EA0D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0436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66ECE" w:rsidRDefault="00CD5983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F66E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Слово, предложение и </w:t>
            </w:r>
            <w:r w:rsidRPr="00F66ECE">
              <w:rPr>
                <w:lang w:val="ru-RU"/>
              </w:rPr>
              <w:br/>
            </w:r>
            <w:r w:rsidRPr="00F66E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текст в речевом общении.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EA0DB6" w:rsidRDefault="00CD5983" w:rsidP="00EA0DB6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06.09.202</w:t>
            </w:r>
            <w:r w:rsidR="00EA0D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0436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66ECE" w:rsidRDefault="00CD5983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F66E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Слово, предложение и </w:t>
            </w:r>
            <w:r w:rsidRPr="00F66ECE">
              <w:rPr>
                <w:lang w:val="ru-RU"/>
              </w:rPr>
              <w:br/>
            </w:r>
            <w:r w:rsidRPr="00F66E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текст в речевом общении.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EA0DB6" w:rsidRDefault="00CD5983" w:rsidP="00EA0DB6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07.09.202</w:t>
            </w:r>
            <w:r w:rsidR="00EA0D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0436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66ECE" w:rsidRDefault="00CD5983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F66E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Слово, предложение и </w:t>
            </w:r>
            <w:r w:rsidRPr="00F66ECE">
              <w:rPr>
                <w:lang w:val="ru-RU"/>
              </w:rPr>
              <w:br/>
            </w:r>
            <w:r w:rsidRPr="00F66E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текст в речевом общении.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EA0DB6" w:rsidRDefault="00CD5983" w:rsidP="00EA0DB6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08.09.202</w:t>
            </w:r>
            <w:r w:rsidR="00EA0D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0436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66ECE" w:rsidRDefault="00CD5983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F66E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Слово, предложение и </w:t>
            </w:r>
            <w:r w:rsidRPr="00F66ECE">
              <w:rPr>
                <w:lang w:val="ru-RU"/>
              </w:rPr>
              <w:br/>
            </w:r>
            <w:r w:rsidRPr="00F66E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текст в речевом общении.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EA0DB6" w:rsidRDefault="00EA0DB6" w:rsidP="00EA0DB6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11</w:t>
            </w:r>
            <w:r w:rsidR="00CD5983">
              <w:rPr>
                <w:rFonts w:ascii="Times New Roman" w:eastAsia="Times New Roman" w:hAnsi="Times New Roman"/>
                <w:color w:val="000000"/>
                <w:sz w:val="24"/>
              </w:rPr>
              <w:t>.09.202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0436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EA0DB6" w:rsidRDefault="00CD5983" w:rsidP="00EA0DB6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 w:rsidR="00EA0D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.09.202</w:t>
            </w:r>
            <w:r w:rsidR="00EA0D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  <w:tr w:rsidR="00B04360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66ECE" w:rsidRDefault="00CD5983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F66E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Главный помощник в </w:t>
            </w:r>
            <w:r w:rsidRPr="00F66ECE">
              <w:rPr>
                <w:lang w:val="ru-RU"/>
              </w:rPr>
              <w:br/>
            </w:r>
            <w:r w:rsidRPr="00F66E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общении – родной язык. Богатства языка. Работа над ошибками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EA0DB6" w:rsidRDefault="007B0120" w:rsidP="00EA0DB6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  <w:r w:rsidR="00EA0D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  <w:r w:rsidR="00CD5983">
              <w:rPr>
                <w:rFonts w:ascii="Times New Roman" w:eastAsia="Times New Roman" w:hAnsi="Times New Roman"/>
                <w:color w:val="000000"/>
                <w:sz w:val="24"/>
              </w:rPr>
              <w:t>.09.202</w:t>
            </w:r>
            <w:r w:rsidR="00EA0D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04360">
        <w:trPr>
          <w:trHeight w:hRule="exact" w:val="830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28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66ECE" w:rsidRDefault="00CD5983">
            <w:pPr>
              <w:autoSpaceDE w:val="0"/>
              <w:autoSpaceDN w:val="0"/>
              <w:spacing w:before="100" w:after="0" w:line="262" w:lineRule="auto"/>
              <w:ind w:left="72" w:right="432"/>
              <w:rPr>
                <w:lang w:val="ru-RU"/>
              </w:rPr>
            </w:pPr>
            <w:r w:rsidRPr="00F66E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Главный помощник в общении- родной язык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EA0DB6" w:rsidRDefault="00CD5983" w:rsidP="00EA0DB6">
            <w:pPr>
              <w:autoSpaceDE w:val="0"/>
              <w:autoSpaceDN w:val="0"/>
              <w:spacing w:before="100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14.09.202</w:t>
            </w:r>
            <w:r w:rsidR="00EA0D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0436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66ECE" w:rsidRDefault="00CD5983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F66E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Проверочная работа по теме «Мир общения»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EA0DB6" w:rsidRDefault="00CD5983" w:rsidP="00EA0DB6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15.09.202</w:t>
            </w:r>
            <w:r w:rsidR="00EA0D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B04360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66ECE" w:rsidRDefault="00CD5983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F66E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Гласные и согласные звуки и буквы.</w:t>
            </w:r>
          </w:p>
          <w:p w:rsidR="00B04360" w:rsidRDefault="00CD5983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Обозначение их буквами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 w:rsidP="00EA0D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 w:rsidR="00EA0D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.09.202</w:t>
            </w:r>
            <w:r w:rsidR="00EA0D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B04360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E52B72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Входная контрольная работа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EA0DB6" w:rsidRDefault="00CD5983" w:rsidP="00EA0DB6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19.09.202</w:t>
            </w:r>
            <w:r w:rsidR="00EA0D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E52B72" w:rsidRDefault="00E52B72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</w:t>
            </w:r>
          </w:p>
        </w:tc>
      </w:tr>
      <w:tr w:rsidR="00B04360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66ECE" w:rsidRDefault="00CD5983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F66E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Гласные и согласные звуки и буквы.</w:t>
            </w:r>
          </w:p>
          <w:p w:rsidR="00B04360" w:rsidRDefault="00CD5983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Обозначение их буквами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EA0DB6" w:rsidRDefault="00CD5983" w:rsidP="00EA0DB6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20.09.202</w:t>
            </w:r>
            <w:r w:rsidR="00EA0D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B04360" w:rsidRDefault="00B04360">
      <w:pPr>
        <w:autoSpaceDE w:val="0"/>
        <w:autoSpaceDN w:val="0"/>
        <w:spacing w:after="0" w:line="14" w:lineRule="exact"/>
      </w:pPr>
    </w:p>
    <w:p w:rsidR="00B04360" w:rsidRDefault="00B04360">
      <w:pPr>
        <w:sectPr w:rsidR="00B04360">
          <w:pgSz w:w="11900" w:h="16840"/>
          <w:pgMar w:top="298" w:right="650" w:bottom="35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04360" w:rsidRDefault="00B04360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B04360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66ECE" w:rsidRDefault="00CD5983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F66E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Гласные и согласные звуки и буквы.</w:t>
            </w:r>
          </w:p>
          <w:p w:rsidR="00B04360" w:rsidRDefault="00CD5983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Обозначение их буквами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EA0DB6" w:rsidRDefault="00CD5983" w:rsidP="00EA0DB6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21.09.202</w:t>
            </w:r>
            <w:r w:rsidR="00EA0D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04360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66ECE" w:rsidRDefault="00CD5983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F66E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Гласные и согласные звуки и буквы.</w:t>
            </w:r>
          </w:p>
          <w:p w:rsidR="00B04360" w:rsidRDefault="00CD5983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Обозначение их буквами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EA0DB6" w:rsidRDefault="00CD5983" w:rsidP="00EA0DB6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22.09.202</w:t>
            </w:r>
            <w:r w:rsidR="00EA0D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04360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66ECE" w:rsidRDefault="00CD5983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F66E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Гласные и согласные звуки и буквы.</w:t>
            </w:r>
          </w:p>
          <w:p w:rsidR="00B04360" w:rsidRDefault="00CD5983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Обозначение их буквами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EA0DB6" w:rsidRDefault="00EA0DB6" w:rsidP="00EA0DB6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</w:t>
            </w:r>
            <w:r w:rsidR="00CD5983">
              <w:rPr>
                <w:rFonts w:ascii="Times New Roman" w:eastAsia="Times New Roman" w:hAnsi="Times New Roman"/>
                <w:color w:val="000000"/>
                <w:sz w:val="24"/>
              </w:rPr>
              <w:t>.09.202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0436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Звук [й’] и буква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EA0DB6" w:rsidRDefault="00CD5983" w:rsidP="00EA0DB6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26.09.202</w:t>
            </w:r>
            <w:r w:rsidR="00EA0D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0436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66ECE" w:rsidRDefault="00CD5983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F66E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Звук [э] и буква Э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EA0DB6" w:rsidRDefault="00CD5983" w:rsidP="00EA0DB6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27.09.202</w:t>
            </w:r>
            <w:r w:rsidR="00EA0D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04360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71" w:lineRule="auto"/>
              <w:ind w:left="72" w:right="432"/>
            </w:pPr>
            <w:r w:rsidRPr="00F66E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Твёрдые и мягкие </w:t>
            </w:r>
            <w:r w:rsidRPr="00F66ECE">
              <w:rPr>
                <w:lang w:val="ru-RU"/>
              </w:rPr>
              <w:br/>
            </w:r>
            <w:r w:rsidRPr="00F66E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согласные звуки.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обозначение на письме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EA0DB6" w:rsidRDefault="00CD5983" w:rsidP="00EA0DB6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28.09.202</w:t>
            </w:r>
            <w:r w:rsidR="00EA0D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04360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71" w:lineRule="auto"/>
              <w:ind w:left="72" w:right="432"/>
            </w:pPr>
            <w:r w:rsidRPr="00F66E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Твёрдые и мягкие </w:t>
            </w:r>
            <w:r w:rsidRPr="00F66ECE">
              <w:rPr>
                <w:lang w:val="ru-RU"/>
              </w:rPr>
              <w:br/>
            </w:r>
            <w:r w:rsidRPr="00F66E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согласные звуки.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обозначение на письме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EA0DB6" w:rsidRDefault="00CD5983" w:rsidP="00EA0DB6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29.09.202</w:t>
            </w:r>
            <w:r w:rsidR="00EA0D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04360" w:rsidRPr="00EA0DB6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71" w:lineRule="auto"/>
              <w:ind w:left="72" w:right="432"/>
            </w:pPr>
            <w:r w:rsidRPr="00F66E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Твёрдые и мягкие </w:t>
            </w:r>
            <w:r w:rsidRPr="00F66ECE">
              <w:rPr>
                <w:lang w:val="ru-RU"/>
              </w:rPr>
              <w:br/>
            </w:r>
            <w:r w:rsidRPr="00F66E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согласные звуки.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обозначение на письме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EA0DB6" w:rsidRDefault="00EA0DB6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02</w:t>
            </w:r>
            <w:r w:rsidRPr="00EA0D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10</w:t>
            </w:r>
            <w:r w:rsidR="00CD5983" w:rsidRPr="00EA0D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EA0DB6" w:rsidRDefault="00CD5983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EA0D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</w:t>
            </w:r>
          </w:p>
        </w:tc>
      </w:tr>
      <w:tr w:rsidR="00B04360" w:rsidRPr="00EA0DB6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EA0DB6" w:rsidRDefault="00CD5983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EA0D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EA0DB6" w:rsidRDefault="00CD5983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F66E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Твёрдые и мягкие </w:t>
            </w:r>
            <w:r w:rsidRPr="00F66ECE">
              <w:rPr>
                <w:lang w:val="ru-RU"/>
              </w:rPr>
              <w:br/>
            </w:r>
            <w:r w:rsidRPr="00F66E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согласные звуки. </w:t>
            </w:r>
            <w:r w:rsidRPr="00EA0D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Их </w:t>
            </w:r>
            <w:r w:rsidRPr="00EA0DB6">
              <w:rPr>
                <w:lang w:val="ru-RU"/>
              </w:rPr>
              <w:br/>
            </w:r>
            <w:r w:rsidRPr="00EA0D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обозначение на письме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EA0DB6" w:rsidRDefault="00CD5983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EA0D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EA0DB6" w:rsidRDefault="00CD5983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EA0D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EA0DB6" w:rsidRDefault="00CD5983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EA0D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EA0DB6" w:rsidRDefault="00CD5983" w:rsidP="00EA0DB6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EA0D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03.10.202</w:t>
            </w:r>
            <w:r w:rsidR="00EA0D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EA0DB6" w:rsidRDefault="00CD5983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EA0D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</w:t>
            </w:r>
          </w:p>
        </w:tc>
      </w:tr>
      <w:tr w:rsidR="00B04360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 w:rsidRPr="00EA0D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71" w:lineRule="auto"/>
              <w:ind w:left="72" w:right="432"/>
            </w:pPr>
            <w:r w:rsidRPr="00F66E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Твёрдые и мягкие </w:t>
            </w:r>
            <w:r w:rsidRPr="00F66ECE">
              <w:rPr>
                <w:lang w:val="ru-RU"/>
              </w:rPr>
              <w:br/>
            </w:r>
            <w:r w:rsidRPr="00F66E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согласные звуки.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обозначение на письме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EA0DB6" w:rsidRDefault="00CD5983" w:rsidP="00EA0DB6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04.10.202</w:t>
            </w:r>
            <w:r w:rsidR="00EA0D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04360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100" w:after="0" w:line="271" w:lineRule="auto"/>
              <w:ind w:left="72" w:right="432"/>
            </w:pPr>
            <w:r w:rsidRPr="00F66E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Твёрдые и мягкие </w:t>
            </w:r>
            <w:r w:rsidRPr="00F66ECE">
              <w:rPr>
                <w:lang w:val="ru-RU"/>
              </w:rPr>
              <w:br/>
            </w:r>
            <w:r w:rsidRPr="00F66E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согласные звуки.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обозначение на письме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 w:rsidP="00EA0DB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05.10.202</w:t>
            </w:r>
            <w:r w:rsidR="00EA0D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tabs>
                <w:tab w:val="left" w:pos="156"/>
              </w:tabs>
              <w:autoSpaceDE w:val="0"/>
              <w:autoSpaceDN w:val="0"/>
              <w:spacing w:before="100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B04360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71" w:lineRule="auto"/>
              <w:ind w:left="72" w:right="432"/>
            </w:pPr>
            <w:r w:rsidRPr="00F66E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Твёрдые и мягкие </w:t>
            </w:r>
            <w:r w:rsidRPr="00F66ECE">
              <w:rPr>
                <w:lang w:val="ru-RU"/>
              </w:rPr>
              <w:br/>
            </w:r>
            <w:r w:rsidRPr="00F66E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согласные звуки.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обозначение на письме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EA0DB6" w:rsidRDefault="00CD5983" w:rsidP="00EA0DB6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06.10.202</w:t>
            </w:r>
            <w:r w:rsidR="00EA0D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0436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Шипящие согласные звуки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EA0DB6" w:rsidRDefault="00CD5983" w:rsidP="00EA0DB6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  <w:r w:rsidR="00EA0D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.10.202</w:t>
            </w:r>
            <w:r w:rsidR="00EA0D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04360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66ECE" w:rsidRDefault="00CD5983">
            <w:pPr>
              <w:autoSpaceDE w:val="0"/>
              <w:autoSpaceDN w:val="0"/>
              <w:spacing w:before="98" w:after="0" w:line="262" w:lineRule="auto"/>
              <w:ind w:right="288"/>
              <w:jc w:val="center"/>
              <w:rPr>
                <w:lang w:val="ru-RU"/>
              </w:rPr>
            </w:pPr>
            <w:r w:rsidRPr="00F66E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Буквосочетания жи-ши, ча-ща, чу-щу, чк, чн, щн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EA0DB6" w:rsidRDefault="00CD5983" w:rsidP="00EA0DB6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10.10.202</w:t>
            </w:r>
            <w:r w:rsidR="00EA0D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B04360" w:rsidRDefault="00B04360">
      <w:pPr>
        <w:autoSpaceDE w:val="0"/>
        <w:autoSpaceDN w:val="0"/>
        <w:spacing w:after="0" w:line="14" w:lineRule="exact"/>
      </w:pPr>
    </w:p>
    <w:p w:rsidR="00B04360" w:rsidRDefault="00B04360">
      <w:pPr>
        <w:sectPr w:rsidR="00B04360">
          <w:pgSz w:w="11900" w:h="16840"/>
          <w:pgMar w:top="284" w:right="650" w:bottom="6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04360" w:rsidRDefault="00B04360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B0436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66ECE" w:rsidRDefault="00CD5983">
            <w:pPr>
              <w:autoSpaceDE w:val="0"/>
              <w:autoSpaceDN w:val="0"/>
              <w:spacing w:before="98" w:after="0" w:line="262" w:lineRule="auto"/>
              <w:ind w:right="288"/>
              <w:jc w:val="center"/>
              <w:rPr>
                <w:lang w:val="ru-RU"/>
              </w:rPr>
            </w:pPr>
            <w:r w:rsidRPr="00F66E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Буквосочетания жи-ши, ча-ща, чу-щу, чк, чн, щн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EA0DB6" w:rsidRDefault="00CD5983" w:rsidP="00EA0DB6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11.10.202</w:t>
            </w:r>
            <w:r w:rsidR="00EA0D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0436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66ECE" w:rsidRDefault="00CD5983">
            <w:pPr>
              <w:autoSpaceDE w:val="0"/>
              <w:autoSpaceDN w:val="0"/>
              <w:spacing w:before="98" w:after="0" w:line="262" w:lineRule="auto"/>
              <w:ind w:right="288"/>
              <w:jc w:val="center"/>
              <w:rPr>
                <w:lang w:val="ru-RU"/>
              </w:rPr>
            </w:pPr>
            <w:r w:rsidRPr="00F66E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Буквосочетания жи-ши, ча-ща, чу-щу, чк, чн, щн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EA0DB6" w:rsidRDefault="00CD5983" w:rsidP="00EA0DB6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12.10.202</w:t>
            </w:r>
            <w:r w:rsidR="00EA0D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0436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66ECE" w:rsidRDefault="00CD5983">
            <w:pPr>
              <w:autoSpaceDE w:val="0"/>
              <w:autoSpaceDN w:val="0"/>
              <w:spacing w:before="98" w:after="0" w:line="262" w:lineRule="auto"/>
              <w:ind w:right="288"/>
              <w:jc w:val="center"/>
              <w:rPr>
                <w:lang w:val="ru-RU"/>
              </w:rPr>
            </w:pPr>
            <w:r w:rsidRPr="00F66E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Буквосочетания жи-ши, ча-ща, чу-щу, чк, чн, щн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EA0DB6" w:rsidRDefault="00CD5983" w:rsidP="00EA0DB6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 w:rsidR="00EA0D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.10.202</w:t>
            </w:r>
            <w:r w:rsidR="00EA0D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04360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66ECE" w:rsidRDefault="00E52B72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F66E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Буквосочетания жи-ши, ча-ща, чу-щу, чк, чн, щн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0845C5" w:rsidRDefault="00EA0DB6" w:rsidP="00EA0DB6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0845C5">
              <w:rPr>
                <w:rFonts w:ascii="Times New Roman" w:eastAsia="Times New Roman" w:hAnsi="Times New Roman"/>
                <w:sz w:val="24"/>
                <w:lang w:val="ru-RU"/>
              </w:rPr>
              <w:t>16</w:t>
            </w:r>
            <w:r w:rsidR="00CD5983" w:rsidRPr="000845C5">
              <w:rPr>
                <w:rFonts w:ascii="Times New Roman" w:eastAsia="Times New Roman" w:hAnsi="Times New Roman"/>
                <w:sz w:val="24"/>
              </w:rPr>
              <w:t>.</w:t>
            </w:r>
            <w:r w:rsidRPr="000845C5">
              <w:rPr>
                <w:rFonts w:ascii="Times New Roman" w:eastAsia="Times New Roman" w:hAnsi="Times New Roman"/>
                <w:sz w:val="24"/>
                <w:lang w:val="ru-RU"/>
              </w:rPr>
              <w:t>10</w:t>
            </w:r>
            <w:r w:rsidR="00CD5983" w:rsidRPr="000845C5">
              <w:rPr>
                <w:rFonts w:ascii="Times New Roman" w:eastAsia="Times New Roman" w:hAnsi="Times New Roman"/>
                <w:sz w:val="24"/>
              </w:rPr>
              <w:t>.202</w:t>
            </w:r>
            <w:r w:rsidRPr="000845C5">
              <w:rPr>
                <w:rFonts w:ascii="Times New Roman" w:eastAsia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E52B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04360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66ECE" w:rsidRDefault="00CD5983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F66E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Анализ контрольной работы. Слог. Перенос слов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EA0DB6" w:rsidRDefault="00CD5983" w:rsidP="00EA0DB6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 w:rsidR="00EA0D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.10.202</w:t>
            </w:r>
            <w:r w:rsidR="00EA0D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0436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Слог. Перенос слов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EA0DB6" w:rsidRDefault="00CD5983" w:rsidP="00EA0DB6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 w:rsidR="00EA0D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.10.202</w:t>
            </w:r>
            <w:r w:rsidR="00EA0D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0436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Слог. Перенос слов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EA0DB6" w:rsidRDefault="00CD5983" w:rsidP="00EA0DB6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 w:rsidR="00EA0D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.10.202</w:t>
            </w:r>
            <w:r w:rsidR="00EA0D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0436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Ударение. Ударный слог.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EA0DB6" w:rsidRDefault="00EA0DB6" w:rsidP="00EA0DB6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20</w:t>
            </w:r>
            <w:r w:rsidR="00CD5983">
              <w:rPr>
                <w:rFonts w:ascii="Times New Roman" w:eastAsia="Times New Roman" w:hAnsi="Times New Roman"/>
                <w:color w:val="000000"/>
                <w:sz w:val="24"/>
              </w:rPr>
              <w:t>.10.202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0436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Ударение. Ударный слог.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EA0DB6" w:rsidRDefault="00CD5983" w:rsidP="00EA0DB6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  <w:r w:rsidR="00EA0D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.10.202</w:t>
            </w:r>
            <w:r w:rsidR="00EA0D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0436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Ударение. Ударный слог.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EA0DB6" w:rsidRDefault="00CD5983" w:rsidP="00EA0DB6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  <w:r w:rsidR="00EA0D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.10.202</w:t>
            </w:r>
            <w:r w:rsidR="00EA0D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04360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66ECE" w:rsidRDefault="00CD5983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F66E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Безударные гласные </w:t>
            </w:r>
            <w:r w:rsidRPr="00F66ECE">
              <w:rPr>
                <w:lang w:val="ru-RU"/>
              </w:rPr>
              <w:br/>
            </w:r>
            <w:r w:rsidRPr="00F66E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звуки. Их обозначение на письме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EA0DB6" w:rsidRDefault="00CD5983" w:rsidP="00EA0DB6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  <w:r w:rsidR="00EA0D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.10.202</w:t>
            </w:r>
            <w:r w:rsidR="00EA0D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04360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66ECE" w:rsidRDefault="00CD5983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F66E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Безударные гласные </w:t>
            </w:r>
            <w:r w:rsidRPr="00F66ECE">
              <w:rPr>
                <w:lang w:val="ru-RU"/>
              </w:rPr>
              <w:br/>
            </w:r>
            <w:r w:rsidRPr="00F66E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звуки. Их обозначение на письме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 w:rsidP="00EA0D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  <w:r w:rsidR="00EA0D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.10.202</w:t>
            </w:r>
            <w:r w:rsidR="00EA0D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B04360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66ECE" w:rsidRDefault="00CD5983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F66E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Безударные гласные </w:t>
            </w:r>
            <w:r w:rsidRPr="00F66ECE">
              <w:rPr>
                <w:lang w:val="ru-RU"/>
              </w:rPr>
              <w:br/>
            </w:r>
            <w:r w:rsidRPr="00F66E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звуки. Их обозначение на письме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EA0DB6" w:rsidRDefault="00CD5983" w:rsidP="00EA0DB6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  <w:r w:rsidR="00EA0D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.10.202</w:t>
            </w:r>
            <w:r w:rsidR="00EA0D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04360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66ECE" w:rsidRDefault="00CD5983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F66E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Безударные гласные </w:t>
            </w:r>
            <w:r w:rsidRPr="00F66ECE">
              <w:rPr>
                <w:lang w:val="ru-RU"/>
              </w:rPr>
              <w:br/>
            </w:r>
            <w:r w:rsidRPr="00F66E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звуки. Их обозначение на письме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EA0DB6" w:rsidP="007B01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  <w:r w:rsidR="007B012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7</w:t>
            </w:r>
            <w:r w:rsidR="00CD5983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11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  <w:r w:rsidR="00CD5983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B04360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66ECE" w:rsidRDefault="00CD5983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F66E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Безударные гласные </w:t>
            </w:r>
            <w:r w:rsidRPr="00F66ECE">
              <w:rPr>
                <w:lang w:val="ru-RU"/>
              </w:rPr>
              <w:br/>
            </w:r>
            <w:r w:rsidRPr="00F66E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звуки. Их обозначение на письме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EA0DB6" w:rsidRDefault="00CD5983" w:rsidP="00EA0DB6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  <w:r w:rsidR="00EA0D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.11.202</w:t>
            </w:r>
            <w:r w:rsidR="00EA0D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04360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66ECE" w:rsidRDefault="00CD5983">
            <w:pPr>
              <w:autoSpaceDE w:val="0"/>
              <w:autoSpaceDN w:val="0"/>
              <w:spacing w:before="98" w:after="0" w:line="271" w:lineRule="auto"/>
              <w:ind w:left="72" w:right="144" w:firstLine="60"/>
              <w:rPr>
                <w:lang w:val="ru-RU"/>
              </w:rPr>
            </w:pPr>
            <w:r w:rsidRPr="00F66E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Безударные гласные </w:t>
            </w:r>
            <w:r w:rsidRPr="00F66ECE">
              <w:rPr>
                <w:lang w:val="ru-RU"/>
              </w:rPr>
              <w:br/>
            </w:r>
            <w:r w:rsidRPr="00F66E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звуки. Их обозначение на письме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EA0DB6" w:rsidRDefault="00CD5983" w:rsidP="00EA0DB6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  <w:r w:rsidR="00EA0D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.11.202</w:t>
            </w:r>
            <w:r w:rsidR="00EA0D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B04360" w:rsidRDefault="00B04360">
      <w:pPr>
        <w:autoSpaceDE w:val="0"/>
        <w:autoSpaceDN w:val="0"/>
        <w:spacing w:after="0" w:line="14" w:lineRule="exact"/>
      </w:pPr>
    </w:p>
    <w:p w:rsidR="00B04360" w:rsidRDefault="00B04360">
      <w:pPr>
        <w:sectPr w:rsidR="00B04360">
          <w:pgSz w:w="11900" w:h="16840"/>
          <w:pgMar w:top="284" w:right="650" w:bottom="32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04360" w:rsidRDefault="00B04360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B04360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66ECE" w:rsidRDefault="00CD5983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F66E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Безударные гласные </w:t>
            </w:r>
            <w:r w:rsidRPr="00F66ECE">
              <w:rPr>
                <w:lang w:val="ru-RU"/>
              </w:rPr>
              <w:br/>
            </w:r>
            <w:r w:rsidRPr="00F66E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звуки. Обозначение их на письме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EA0DB6" w:rsidRDefault="00EA0DB6" w:rsidP="00EA0DB6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10</w:t>
            </w:r>
            <w:r w:rsidR="00CD5983">
              <w:rPr>
                <w:rFonts w:ascii="Times New Roman" w:eastAsia="Times New Roman" w:hAnsi="Times New Roman"/>
                <w:color w:val="000000"/>
                <w:sz w:val="24"/>
              </w:rPr>
              <w:t>.11.202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04360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66ECE" w:rsidRDefault="00CD5983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F66E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Безударные гласные </w:t>
            </w:r>
            <w:r w:rsidRPr="00F66ECE">
              <w:rPr>
                <w:lang w:val="ru-RU"/>
              </w:rPr>
              <w:br/>
            </w:r>
            <w:r w:rsidRPr="00F66E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звуки. Обозначение их на письме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EA0DB6" w:rsidRDefault="00CD5983" w:rsidP="00EA0DB6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 w:rsidR="00EA0D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.11.202</w:t>
            </w:r>
            <w:r w:rsidR="00EA0D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04360" w:rsidTr="00E52B72">
        <w:trPr>
          <w:trHeight w:hRule="exact" w:val="10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E52B72" w:rsidRDefault="00E52B72" w:rsidP="00E52B72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F66E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Звонкие и глухие </w:t>
            </w:r>
            <w:r w:rsidRPr="00F66ECE">
              <w:rPr>
                <w:lang w:val="ru-RU"/>
              </w:rPr>
              <w:br/>
            </w:r>
            <w:r w:rsidRPr="00F66E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согласные звуки. </w:t>
            </w:r>
            <w:r w:rsidRPr="00E52B7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Их </w:t>
            </w:r>
            <w:r w:rsidRPr="00E52B72">
              <w:rPr>
                <w:lang w:val="ru-RU"/>
              </w:rPr>
              <w:br/>
            </w:r>
            <w:r w:rsidRPr="00E52B7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обозначение на письме.</w:t>
            </w:r>
            <w:r w:rsidR="00CD5983" w:rsidRPr="00E52B7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664740" w:rsidRDefault="00CD5983" w:rsidP="00EA0DB6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664740">
              <w:rPr>
                <w:rFonts w:ascii="Times New Roman" w:eastAsia="Times New Roman" w:hAnsi="Times New Roman"/>
                <w:sz w:val="24"/>
              </w:rPr>
              <w:t>1</w:t>
            </w:r>
            <w:r w:rsidR="00EA0DB6" w:rsidRPr="00664740">
              <w:rPr>
                <w:rFonts w:ascii="Times New Roman" w:eastAsia="Times New Roman" w:hAnsi="Times New Roman"/>
                <w:sz w:val="24"/>
                <w:lang w:val="ru-RU"/>
              </w:rPr>
              <w:t>4</w:t>
            </w:r>
            <w:r w:rsidRPr="00664740">
              <w:rPr>
                <w:rFonts w:ascii="Times New Roman" w:eastAsia="Times New Roman" w:hAnsi="Times New Roman"/>
                <w:sz w:val="24"/>
              </w:rPr>
              <w:t>.11.202</w:t>
            </w:r>
            <w:r w:rsidR="00EA0DB6" w:rsidRPr="00664740">
              <w:rPr>
                <w:rFonts w:ascii="Times New Roman" w:eastAsia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E52B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04360" w:rsidTr="00E52B72">
        <w:trPr>
          <w:trHeight w:hRule="exact" w:val="996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28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66ECE" w:rsidRDefault="00E52B72" w:rsidP="00E52B72">
            <w:pPr>
              <w:autoSpaceDE w:val="0"/>
              <w:autoSpaceDN w:val="0"/>
              <w:spacing w:before="100" w:after="0" w:line="271" w:lineRule="auto"/>
              <w:ind w:left="72" w:right="144"/>
              <w:rPr>
                <w:lang w:val="ru-RU"/>
              </w:rPr>
            </w:pPr>
            <w:r w:rsidRPr="00F66E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Звонкие и глухие </w:t>
            </w:r>
            <w:r w:rsidRPr="00F66ECE">
              <w:rPr>
                <w:lang w:val="ru-RU"/>
              </w:rPr>
              <w:br/>
            </w:r>
            <w:r w:rsidRPr="00F66E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согласные звуки. </w:t>
            </w:r>
            <w:r w:rsidRPr="00E52B7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Их </w:t>
            </w:r>
            <w:r w:rsidRPr="00E52B72">
              <w:rPr>
                <w:lang w:val="ru-RU"/>
              </w:rPr>
              <w:br/>
            </w:r>
            <w:r w:rsidRPr="00E52B7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обозначение на письме.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EA0DB6" w:rsidRDefault="00CD5983" w:rsidP="00EA0DB6">
            <w:pPr>
              <w:autoSpaceDE w:val="0"/>
              <w:autoSpaceDN w:val="0"/>
              <w:spacing w:before="100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 w:rsidR="00EA0D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.11.202</w:t>
            </w:r>
            <w:r w:rsidR="00EA0D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E52B72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04360" w:rsidTr="00E52B72">
        <w:trPr>
          <w:trHeight w:hRule="exact" w:val="141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E52B72" w:rsidRDefault="00E52B72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F66E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Контрольная работа по </w:t>
            </w:r>
            <w:r w:rsidRPr="00F66ECE">
              <w:rPr>
                <w:lang w:val="ru-RU"/>
              </w:rPr>
              <w:br/>
            </w:r>
            <w:r w:rsidRPr="00F66E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теме «Безударные гласные звуки.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Их обозначение на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письме»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EA0DB6" w:rsidRDefault="00CD5983" w:rsidP="00EA0DB6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 w:rsidR="00EA0D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.11.202</w:t>
            </w:r>
            <w:r w:rsidR="00EA0D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E52B7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  <w:tr w:rsidR="00B04360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E52B72" w:rsidRDefault="00E52B72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F66E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Анализ контрольной </w:t>
            </w:r>
            <w:r w:rsidRPr="00F66ECE">
              <w:rPr>
                <w:lang w:val="ru-RU"/>
              </w:rPr>
              <w:br/>
            </w:r>
            <w:r w:rsidRPr="00F66E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работы. Звонкие и глухие согласные звуки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EA0DB6" w:rsidRDefault="00CD5983" w:rsidP="00EA0DB6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 w:rsidR="00EA0D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.11.202</w:t>
            </w:r>
            <w:r w:rsidR="00EA0D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04360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71" w:lineRule="auto"/>
              <w:ind w:left="72" w:right="288"/>
            </w:pPr>
            <w:r w:rsidRPr="00F66E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Звонкие и глухие </w:t>
            </w:r>
            <w:r w:rsidRPr="00F66ECE">
              <w:rPr>
                <w:lang w:val="ru-RU"/>
              </w:rPr>
              <w:br/>
            </w:r>
            <w:r w:rsidRPr="00F66E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согласные звуки.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обозначение на письме.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EA0DB6" w:rsidRDefault="00EA0DB6" w:rsidP="00EA0DB6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20</w:t>
            </w:r>
            <w:r w:rsidR="00CD5983">
              <w:rPr>
                <w:rFonts w:ascii="Times New Roman" w:eastAsia="Times New Roman" w:hAnsi="Times New Roman"/>
                <w:color w:val="000000"/>
                <w:sz w:val="24"/>
              </w:rPr>
              <w:t>.11.202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04360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71" w:lineRule="auto"/>
              <w:ind w:left="72" w:right="288"/>
            </w:pPr>
            <w:r w:rsidRPr="00F66E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Звонкие и глухие </w:t>
            </w:r>
            <w:r w:rsidRPr="00F66ECE">
              <w:rPr>
                <w:lang w:val="ru-RU"/>
              </w:rPr>
              <w:br/>
            </w:r>
            <w:r w:rsidRPr="00F66E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согласные звуки.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обозначение на письме.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EA0DB6" w:rsidRDefault="00EA0DB6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21</w:t>
            </w:r>
            <w:r w:rsidR="00CD5983">
              <w:rPr>
                <w:rFonts w:ascii="Times New Roman" w:eastAsia="Times New Roman" w:hAnsi="Times New Roman"/>
                <w:color w:val="000000"/>
                <w:sz w:val="24"/>
              </w:rPr>
              <w:t>.11.202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04360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71" w:lineRule="auto"/>
              <w:ind w:left="72" w:right="288"/>
            </w:pPr>
            <w:r w:rsidRPr="00F66E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Звонкие и глухие </w:t>
            </w:r>
            <w:r w:rsidRPr="00F66ECE">
              <w:rPr>
                <w:lang w:val="ru-RU"/>
              </w:rPr>
              <w:br/>
            </w:r>
            <w:r w:rsidRPr="00F66E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согласные звуки.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обозначение на письме.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EA0DB6" w:rsidRDefault="00CD5983" w:rsidP="007B0120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  <w:r w:rsidR="00EA0D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.11.202</w:t>
            </w:r>
            <w:r w:rsidR="00EA0D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04360">
        <w:trPr>
          <w:trHeight w:hRule="exact" w:val="1166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28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100" w:after="0" w:line="271" w:lineRule="auto"/>
              <w:ind w:left="72" w:right="288"/>
            </w:pPr>
            <w:r w:rsidRPr="00F66E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Звонкие и глухие </w:t>
            </w:r>
            <w:r w:rsidRPr="00F66ECE">
              <w:rPr>
                <w:lang w:val="ru-RU"/>
              </w:rPr>
              <w:br/>
            </w:r>
            <w:r w:rsidRPr="00F66E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согласные звуки.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обозначение на письме.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EA0DB6" w:rsidRDefault="00CD5983" w:rsidP="007B0120">
            <w:pPr>
              <w:autoSpaceDE w:val="0"/>
              <w:autoSpaceDN w:val="0"/>
              <w:spacing w:before="100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  <w:r w:rsidR="00EA0D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.11.202</w:t>
            </w:r>
            <w:r w:rsidR="00EA0D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04360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71" w:lineRule="auto"/>
              <w:ind w:left="72" w:right="288"/>
            </w:pPr>
            <w:r w:rsidRPr="00F66E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Звонкие и глухие </w:t>
            </w:r>
            <w:r w:rsidRPr="00F66ECE">
              <w:rPr>
                <w:lang w:val="ru-RU"/>
              </w:rPr>
              <w:br/>
            </w:r>
            <w:r w:rsidRPr="00F66E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согласные звуки.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обозначение на письме.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EA0DB6" w:rsidRDefault="00CD5983" w:rsidP="007B0120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  <w:r w:rsidR="00EA0D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.11.202</w:t>
            </w:r>
            <w:r w:rsidR="00EA0D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04360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71" w:lineRule="auto"/>
              <w:ind w:left="72" w:right="288"/>
            </w:pPr>
            <w:r w:rsidRPr="00F66E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Звонкие и глухие </w:t>
            </w:r>
            <w:r w:rsidRPr="00F66ECE">
              <w:rPr>
                <w:lang w:val="ru-RU"/>
              </w:rPr>
              <w:br/>
            </w:r>
            <w:r w:rsidRPr="00F66E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согласные звуки.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обозначение на письме.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EA0DB6" w:rsidRDefault="00CD5983" w:rsidP="007B0120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  <w:r w:rsidR="00EA0D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.11.202</w:t>
            </w:r>
            <w:r w:rsidR="00EA0D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04360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Слова с удвоенными согласными».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EA0DB6" w:rsidRDefault="00CD5983" w:rsidP="007B0120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  <w:r w:rsidR="00EA0D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.11.202</w:t>
            </w:r>
            <w:r w:rsidR="00EA0D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B04360" w:rsidRDefault="00B04360">
      <w:pPr>
        <w:autoSpaceDE w:val="0"/>
        <w:autoSpaceDN w:val="0"/>
        <w:spacing w:after="0" w:line="14" w:lineRule="exact"/>
      </w:pPr>
    </w:p>
    <w:p w:rsidR="00B04360" w:rsidRDefault="00B04360">
      <w:pPr>
        <w:sectPr w:rsidR="00B04360">
          <w:pgSz w:w="11900" w:h="16840"/>
          <w:pgMar w:top="284" w:right="650" w:bottom="56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04360" w:rsidRDefault="00B04360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B0436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Слова с удвоенными согласными».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EA0DB6" w:rsidRDefault="00CD5983" w:rsidP="007B0120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  <w:r w:rsidR="00EA0D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.11.202</w:t>
            </w:r>
            <w:r w:rsidR="00EA0D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0436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Слова с удвоенными согласными».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EA0DB6" w:rsidRDefault="00EA0DB6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30</w:t>
            </w:r>
            <w:r w:rsidR="00CD5983">
              <w:rPr>
                <w:rFonts w:ascii="Times New Roman" w:eastAsia="Times New Roman" w:hAnsi="Times New Roman"/>
                <w:color w:val="000000"/>
                <w:sz w:val="24"/>
              </w:rPr>
              <w:t>.11.202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0436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62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Непроизносимые согласные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EA0DB6" w:rsidRDefault="00EA0DB6" w:rsidP="007B0120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01</w:t>
            </w:r>
            <w:r w:rsidR="00CD5983">
              <w:rPr>
                <w:rFonts w:ascii="Times New Roman" w:eastAsia="Times New Roman" w:hAnsi="Times New Roman"/>
                <w:color w:val="000000"/>
                <w:sz w:val="24"/>
              </w:rPr>
              <w:t>.1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  <w:r w:rsidR="00CD5983">
              <w:rPr>
                <w:rFonts w:ascii="Times New Roman" w:eastAsia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04360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62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Непроизносимые согласные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EA0DB6" w:rsidRDefault="00CD5983" w:rsidP="007B0120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  <w:r w:rsidR="00EA0D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.12.202</w:t>
            </w:r>
            <w:r w:rsidR="00EA0D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0436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66ECE" w:rsidRDefault="00CD5983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F66E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Разделительные мягкий и твердый знаки.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EA0DB6" w:rsidRDefault="00CD5983" w:rsidP="007B0120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  <w:r w:rsidR="00EA0D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.12.202</w:t>
            </w:r>
            <w:r w:rsidR="00EA0D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0436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66ECE" w:rsidRDefault="00CD5983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F66E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Разделительные мягкий и твердый знаки.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EA0DB6" w:rsidRDefault="00CD5983" w:rsidP="007B0120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  <w:r w:rsidR="00EA0D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.12.202</w:t>
            </w:r>
            <w:r w:rsidR="00EA0D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0436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66ECE" w:rsidRDefault="00CD5983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F66E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Разделительные мягкий и твердый знаки.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EA0DB6" w:rsidRDefault="00CD5983" w:rsidP="007B0120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  <w:r w:rsidR="00EA0D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.12.202</w:t>
            </w:r>
            <w:r w:rsidR="00EA0D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0436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66ECE" w:rsidRDefault="00CD5983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F66E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Разделительные мягкий и твердый знаки.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EA0DB6" w:rsidRDefault="00CD5983" w:rsidP="007B0120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  <w:r w:rsidR="00EA0D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.12.202</w:t>
            </w:r>
            <w:r w:rsidR="00EA0DB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0436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66ECE" w:rsidRDefault="00CD5983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F66E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Разделительные мягкий и твердый знаки.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4467E4" w:rsidRDefault="004467E4" w:rsidP="007B0120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11</w:t>
            </w:r>
            <w:r w:rsidR="00CD5983">
              <w:rPr>
                <w:rFonts w:ascii="Times New Roman" w:eastAsia="Times New Roman" w:hAnsi="Times New Roman"/>
                <w:color w:val="000000"/>
                <w:sz w:val="24"/>
              </w:rPr>
              <w:t>.12.202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52B7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2B72" w:rsidRDefault="00E52B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2B72" w:rsidRPr="00E52B72" w:rsidRDefault="00E52B72" w:rsidP="00E52B72">
            <w:pPr>
              <w:autoSpaceDE w:val="0"/>
              <w:autoSpaceDN w:val="0"/>
              <w:spacing w:before="98" w:line="262" w:lineRule="auto"/>
              <w:ind w:left="72" w:right="144"/>
              <w:rPr>
                <w:lang w:val="ru-RU"/>
              </w:rPr>
            </w:pPr>
            <w:r w:rsidRPr="00E52B72">
              <w:rPr>
                <w:rFonts w:ascii="Times New Roman" w:eastAsia="Times New Roman" w:hAnsi="Times New Roman"/>
                <w:sz w:val="24"/>
                <w:lang w:val="ru-RU"/>
              </w:rPr>
              <w:t xml:space="preserve">Контрольная работа за </w:t>
            </w:r>
            <w:r w:rsidRPr="002A40F5">
              <w:rPr>
                <w:rFonts w:ascii="Times New Roman" w:eastAsia="Times New Roman" w:hAnsi="Times New Roman"/>
                <w:sz w:val="24"/>
              </w:rPr>
              <w:t>I</w:t>
            </w:r>
            <w:r w:rsidRPr="00E52B72">
              <w:rPr>
                <w:rFonts w:ascii="Times New Roman" w:eastAsia="Times New Roman" w:hAnsi="Times New Roman"/>
                <w:sz w:val="24"/>
                <w:lang w:val="ru-RU"/>
              </w:rPr>
              <w:t xml:space="preserve"> полугодие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2B72" w:rsidRDefault="00E52B7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2B72" w:rsidRDefault="00E52B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2B72" w:rsidRDefault="00E52B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2B72" w:rsidRPr="004467E4" w:rsidRDefault="00E52B72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12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.12.202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2B72" w:rsidRDefault="00E52B7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52B7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2B72" w:rsidRDefault="00E52B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2B72" w:rsidRPr="00F66ECE" w:rsidRDefault="00E52B72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F66E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Разделительные мягкий и твердый знаки.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2B72" w:rsidRDefault="00E52B7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2B72" w:rsidRDefault="00E52B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2B72" w:rsidRDefault="00E52B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2B72" w:rsidRPr="004467E4" w:rsidRDefault="00E52B72" w:rsidP="007B0120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.12.202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2B72" w:rsidRDefault="00E52B7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52B7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2B72" w:rsidRDefault="00E52B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2B72" w:rsidRPr="00F66ECE" w:rsidRDefault="00E52B72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F66E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Разделительные мягкий и твердый знаки.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2B72" w:rsidRDefault="00E52B7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2B72" w:rsidRDefault="00E52B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2B72" w:rsidRDefault="00E52B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2B72" w:rsidRPr="004467E4" w:rsidRDefault="00E52B72" w:rsidP="007B0120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.12.202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2B72" w:rsidRDefault="00E52B7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52B72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2B72" w:rsidRDefault="00E52B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2B72" w:rsidRPr="00F66ECE" w:rsidRDefault="00E52B72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F66E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Разделительные мягкий и твердый знаки.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2B72" w:rsidRDefault="00E52B7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2B72" w:rsidRDefault="00E52B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2B72" w:rsidRDefault="00E52B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2B72" w:rsidRPr="004467E4" w:rsidRDefault="00E52B72" w:rsidP="007B0120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.12.202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2B72" w:rsidRDefault="00E52B7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52B72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2B72" w:rsidRDefault="00E52B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2B72" w:rsidRDefault="00E52B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2B72" w:rsidRDefault="00E52B7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2B72" w:rsidRDefault="00E52B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2B72" w:rsidRDefault="00E52B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2B72" w:rsidRDefault="00E52B72" w:rsidP="002D7A3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18.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2B72" w:rsidRDefault="00E52B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E52B7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2B72" w:rsidRDefault="00E52B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2B72" w:rsidRDefault="00E52B72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Что рассказало слово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2B72" w:rsidRDefault="00E52B7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2B72" w:rsidRDefault="00E52B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2B72" w:rsidRDefault="00E52B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2B72" w:rsidRPr="004467E4" w:rsidRDefault="00E52B72" w:rsidP="002D7A3E">
            <w:pPr>
              <w:autoSpaceDE w:val="0"/>
              <w:autoSpaceDN w:val="0"/>
              <w:spacing w:before="98" w:after="0" w:line="230" w:lineRule="auto"/>
              <w:jc w:val="center"/>
              <w:rPr>
                <w:color w:val="FF0000"/>
                <w:lang w:val="ru-RU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lang w:val="ru-RU"/>
              </w:rPr>
              <w:t>19</w:t>
            </w:r>
            <w:r w:rsidRPr="002D7A3E">
              <w:rPr>
                <w:rFonts w:ascii="Times New Roman" w:eastAsia="Times New Roman" w:hAnsi="Times New Roman"/>
                <w:color w:val="FF0000"/>
                <w:sz w:val="24"/>
              </w:rPr>
              <w:t>.12.202</w:t>
            </w:r>
            <w:r>
              <w:rPr>
                <w:rFonts w:ascii="Times New Roman" w:eastAsia="Times New Roman" w:hAnsi="Times New Roman"/>
                <w:color w:val="FF0000"/>
                <w:sz w:val="24"/>
                <w:lang w:val="ru-RU"/>
              </w:rPr>
              <w:t>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2B72" w:rsidRDefault="00E52B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  <w:tr w:rsidR="00E52B72" w:rsidTr="0007053D">
        <w:trPr>
          <w:trHeight w:hRule="exact" w:val="103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2B72" w:rsidRDefault="00E52B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2B72" w:rsidRDefault="00E52B72" w:rsidP="0007053D">
            <w:pPr>
              <w:autoSpaceDE w:val="0"/>
              <w:autoSpaceDN w:val="0"/>
              <w:spacing w:before="98" w:after="0" w:line="262" w:lineRule="auto"/>
              <w:ind w:left="72" w:right="576"/>
            </w:pPr>
            <w:r w:rsidRPr="00E52B72">
              <w:rPr>
                <w:rFonts w:ascii="Times New Roman" w:eastAsia="Times New Roman" w:hAnsi="Times New Roman"/>
                <w:sz w:val="24"/>
                <w:lang w:val="ru-RU"/>
              </w:rPr>
              <w:t>Слог. Ударение</w:t>
            </w:r>
            <w:r w:rsidRPr="00E52B7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Имена собственные и нарицательные.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2B72" w:rsidRDefault="00E52B7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2B72" w:rsidRDefault="00E52B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2B72" w:rsidRDefault="00E52B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2B72" w:rsidRPr="004467E4" w:rsidRDefault="00E52B72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.12.202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2B72" w:rsidRDefault="00E52B7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52B7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2B72" w:rsidRDefault="00E52B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2B72" w:rsidRDefault="0007053D" w:rsidP="00E52B7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Имена собственные и нарицательные.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2B72" w:rsidRDefault="00E52B7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2B72" w:rsidRDefault="00E52B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2B72" w:rsidRDefault="00E52B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2B72" w:rsidRPr="004467E4" w:rsidRDefault="00E52B72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21.12.202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2B72" w:rsidRDefault="00E52B7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52B72" w:rsidTr="00E52B72">
        <w:trPr>
          <w:trHeight w:hRule="exact" w:val="18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2B72" w:rsidRDefault="00E52B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75.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2B72" w:rsidRPr="00E52B72" w:rsidRDefault="00E52B72" w:rsidP="00E52B72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E52B72">
              <w:rPr>
                <w:rFonts w:ascii="Times New Roman" w:eastAsia="Times New Roman" w:hAnsi="Times New Roman"/>
                <w:sz w:val="24"/>
                <w:lang w:val="ru-RU"/>
              </w:rPr>
              <w:t xml:space="preserve">Контрольная работа по теме «Звуки и буквы.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2B72" w:rsidRDefault="00E52B7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2B72" w:rsidRDefault="00E52B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2B72" w:rsidRDefault="00E52B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2B72" w:rsidRPr="004467E4" w:rsidRDefault="00E52B72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22.12.202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2B72" w:rsidRDefault="00E52B7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B04360" w:rsidRDefault="00B04360">
      <w:pPr>
        <w:autoSpaceDE w:val="0"/>
        <w:autoSpaceDN w:val="0"/>
        <w:spacing w:after="0" w:line="14" w:lineRule="exact"/>
      </w:pPr>
    </w:p>
    <w:p w:rsidR="00B04360" w:rsidRDefault="00B04360">
      <w:pPr>
        <w:sectPr w:rsidR="00B04360">
          <w:pgSz w:w="11900" w:h="16840"/>
          <w:pgMar w:top="284" w:right="650" w:bottom="50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04360" w:rsidRDefault="00B04360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B0436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07053D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Имена собственные и нарицательные.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4467E4" w:rsidRDefault="004467E4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</w:t>
            </w:r>
            <w:r w:rsidR="00CD5983">
              <w:rPr>
                <w:rFonts w:ascii="Times New Roman" w:eastAsia="Times New Roman" w:hAnsi="Times New Roman"/>
                <w:color w:val="000000"/>
                <w:sz w:val="24"/>
              </w:rPr>
              <w:t>.12.202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0436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E52B7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Слова с несколькими значениями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4467E4" w:rsidRDefault="00CD5983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26.12.202</w:t>
            </w:r>
            <w:r w:rsidR="004467E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0436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Слова с несколькими значениями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4467E4" w:rsidRDefault="004467E4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7</w:t>
            </w:r>
            <w:r w:rsidR="00CD5983">
              <w:rPr>
                <w:rFonts w:ascii="Times New Roman" w:eastAsia="Times New Roman" w:hAnsi="Times New Roman"/>
                <w:color w:val="000000"/>
                <w:sz w:val="24"/>
              </w:rPr>
              <w:t>.12.202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04360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66ECE" w:rsidRDefault="00CD5983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F66E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Слова похожие по </w:t>
            </w:r>
            <w:r w:rsidRPr="00F66ECE">
              <w:rPr>
                <w:lang w:val="ru-RU"/>
              </w:rPr>
              <w:br/>
            </w:r>
            <w:r w:rsidRPr="00F66E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звучанию и написанию, но разные по значению.</w:t>
            </w:r>
          </w:p>
          <w:p w:rsidR="00B04360" w:rsidRDefault="00CD5983">
            <w:pPr>
              <w:autoSpaceDE w:val="0"/>
              <w:autoSpaceDN w:val="0"/>
              <w:spacing w:before="72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(омонимы)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4467E4" w:rsidRDefault="00CD5983">
            <w:pPr>
              <w:autoSpaceDE w:val="0"/>
              <w:autoSpaceDN w:val="0"/>
              <w:spacing w:before="98" w:after="0" w:line="230" w:lineRule="auto"/>
              <w:jc w:val="center"/>
              <w:rPr>
                <w:color w:val="FF0000"/>
                <w:lang w:val="ru-RU"/>
              </w:rPr>
            </w:pPr>
            <w:r w:rsidRPr="007B0120">
              <w:rPr>
                <w:rFonts w:ascii="Times New Roman" w:eastAsia="Times New Roman" w:hAnsi="Times New Roman"/>
                <w:color w:val="FF0000"/>
                <w:sz w:val="24"/>
              </w:rPr>
              <w:t>28.12.202</w:t>
            </w:r>
            <w:r w:rsidR="004467E4">
              <w:rPr>
                <w:rFonts w:ascii="Times New Roman" w:eastAsia="Times New Roman" w:hAnsi="Times New Roman"/>
                <w:color w:val="FF0000"/>
                <w:sz w:val="24"/>
                <w:lang w:val="ru-RU"/>
              </w:rPr>
              <w:t>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04360" w:rsidRPr="004467E4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66ECE" w:rsidRDefault="00CD5983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F66E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Слова, близкие по </w:t>
            </w:r>
            <w:r w:rsidRPr="00F66ECE">
              <w:rPr>
                <w:lang w:val="ru-RU"/>
              </w:rPr>
              <w:br/>
            </w:r>
            <w:r w:rsidRPr="00F66E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значению (синонимы)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4467E4" w:rsidRDefault="004467E4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  <w:r w:rsidRPr="004467E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9.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12</w:t>
            </w:r>
            <w:r w:rsidR="00CD5983" w:rsidRPr="004467E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4467E4" w:rsidRDefault="00CD5983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4467E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</w:t>
            </w:r>
          </w:p>
        </w:tc>
      </w:tr>
      <w:tr w:rsidR="00B04360" w:rsidRPr="004467E4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4467E4" w:rsidRDefault="00CD5983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4467E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81.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66ECE" w:rsidRDefault="00CD5983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F66E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Слова, близкие по </w:t>
            </w:r>
            <w:r w:rsidRPr="00F66ECE">
              <w:rPr>
                <w:lang w:val="ru-RU"/>
              </w:rPr>
              <w:br/>
            </w:r>
            <w:r w:rsidRPr="00F66E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значению (синонимы)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4467E4" w:rsidRDefault="00CD5983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4467E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4467E4" w:rsidRDefault="00CD5983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4467E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4467E4" w:rsidRDefault="00CD5983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4467E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4467E4" w:rsidRDefault="004467E4" w:rsidP="004467E4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09</w:t>
            </w:r>
            <w:r w:rsidR="00CD5983" w:rsidRPr="004467E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.01.202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4467E4" w:rsidRDefault="00CD5983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4467E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</w:t>
            </w:r>
          </w:p>
        </w:tc>
      </w:tr>
      <w:tr w:rsidR="00B0436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4467E4" w:rsidRDefault="00CD5983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4467E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82.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66ECE" w:rsidRDefault="00CD5983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F66E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Слова, близкие по </w:t>
            </w:r>
            <w:r w:rsidRPr="00F66ECE">
              <w:rPr>
                <w:lang w:val="ru-RU"/>
              </w:rPr>
              <w:br/>
            </w:r>
            <w:r w:rsidRPr="00F66E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значению (синонимы)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4467E4" w:rsidRDefault="004467E4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  <w:r w:rsidR="00CD5983">
              <w:rPr>
                <w:rFonts w:ascii="Times New Roman" w:eastAsia="Times New Roman" w:hAnsi="Times New Roman"/>
                <w:color w:val="000000"/>
                <w:sz w:val="24"/>
              </w:rPr>
              <w:t>.01.202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0436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66ECE" w:rsidRDefault="00CD5983">
            <w:pPr>
              <w:autoSpaceDE w:val="0"/>
              <w:autoSpaceDN w:val="0"/>
              <w:spacing w:before="98" w:after="0" w:line="262" w:lineRule="auto"/>
              <w:ind w:right="144"/>
              <w:jc w:val="center"/>
              <w:rPr>
                <w:lang w:val="ru-RU"/>
              </w:rPr>
            </w:pPr>
            <w:r w:rsidRPr="00F66E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Слова, противоположные по значению (антонимы)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4467E4" w:rsidRDefault="004467E4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  <w:r w:rsidR="00CD5983">
              <w:rPr>
                <w:rFonts w:ascii="Times New Roman" w:eastAsia="Times New Roman" w:hAnsi="Times New Roman"/>
                <w:color w:val="000000"/>
                <w:sz w:val="24"/>
              </w:rPr>
              <w:t>.01.202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0436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66ECE" w:rsidRDefault="00CD5983">
            <w:pPr>
              <w:autoSpaceDE w:val="0"/>
              <w:autoSpaceDN w:val="0"/>
              <w:spacing w:before="98" w:after="0" w:line="262" w:lineRule="auto"/>
              <w:ind w:right="144"/>
              <w:jc w:val="center"/>
              <w:rPr>
                <w:lang w:val="ru-RU"/>
              </w:rPr>
            </w:pPr>
            <w:r w:rsidRPr="00F66E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Слова, противоположные по значению (антонимы)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4467E4" w:rsidRDefault="004467E4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  <w:r w:rsidR="00CD5983">
              <w:rPr>
                <w:rFonts w:ascii="Times New Roman" w:eastAsia="Times New Roman" w:hAnsi="Times New Roman"/>
                <w:color w:val="000000"/>
                <w:sz w:val="24"/>
              </w:rPr>
              <w:t>.01.202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0436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66ECE" w:rsidRDefault="00CD5983">
            <w:pPr>
              <w:autoSpaceDE w:val="0"/>
              <w:autoSpaceDN w:val="0"/>
              <w:spacing w:before="98" w:after="0" w:line="262" w:lineRule="auto"/>
              <w:ind w:right="144"/>
              <w:jc w:val="center"/>
              <w:rPr>
                <w:lang w:val="ru-RU"/>
              </w:rPr>
            </w:pPr>
            <w:r w:rsidRPr="00F66E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Слова, противоположные по значению (антонимы)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4467E4" w:rsidRDefault="004467E4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</w:t>
            </w:r>
            <w:r w:rsidR="00CD5983">
              <w:rPr>
                <w:rFonts w:ascii="Times New Roman" w:eastAsia="Times New Roman" w:hAnsi="Times New Roman"/>
                <w:color w:val="000000"/>
                <w:sz w:val="24"/>
              </w:rPr>
              <w:t>.01.202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0436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Устойчивые сочетания слов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4467E4" w:rsidRDefault="004467E4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</w:t>
            </w:r>
            <w:r w:rsidR="00CD5983">
              <w:rPr>
                <w:rFonts w:ascii="Times New Roman" w:eastAsia="Times New Roman" w:hAnsi="Times New Roman"/>
                <w:color w:val="000000"/>
                <w:sz w:val="24"/>
              </w:rPr>
              <w:t>.01.202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0436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Тематические группы слов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4467E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.01.202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  <w:r w:rsidR="00CD5983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B04360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66ECE" w:rsidRDefault="00CD5983">
            <w:pPr>
              <w:autoSpaceDE w:val="0"/>
              <w:autoSpaceDN w:val="0"/>
              <w:spacing w:before="100" w:after="0" w:line="271" w:lineRule="auto"/>
              <w:ind w:left="72" w:right="432"/>
              <w:rPr>
                <w:lang w:val="ru-RU"/>
              </w:rPr>
            </w:pPr>
            <w:r w:rsidRPr="00F66E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Обобщение знаний по теме «Слово и его </w:t>
            </w:r>
            <w:r w:rsidRPr="00F66ECE">
              <w:rPr>
                <w:lang w:val="ru-RU"/>
              </w:rPr>
              <w:br/>
            </w:r>
            <w:r w:rsidRPr="00F66E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значение»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4467E4" w:rsidRDefault="004467E4">
            <w:pPr>
              <w:autoSpaceDE w:val="0"/>
              <w:autoSpaceDN w:val="0"/>
              <w:spacing w:before="100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8</w:t>
            </w:r>
            <w:r w:rsidR="00CD5983">
              <w:rPr>
                <w:rFonts w:ascii="Times New Roman" w:eastAsia="Times New Roman" w:hAnsi="Times New Roman"/>
                <w:color w:val="000000"/>
                <w:sz w:val="24"/>
              </w:rPr>
              <w:t>.01.202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4360" w:rsidRPr="00E52B7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66ECE" w:rsidRDefault="00CD5983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F66E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Обобщение знаний по теме «Слово и его </w:t>
            </w:r>
            <w:r w:rsidRPr="00F66ECE">
              <w:rPr>
                <w:lang w:val="ru-RU"/>
              </w:rPr>
              <w:br/>
            </w:r>
            <w:r w:rsidRPr="00F66E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значение»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4467E4" w:rsidRDefault="004467E4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19</w:t>
            </w:r>
            <w:r w:rsidR="00CD5983">
              <w:rPr>
                <w:rFonts w:ascii="Times New Roman" w:eastAsia="Times New Roman" w:hAnsi="Times New Roman"/>
                <w:color w:val="000000"/>
                <w:sz w:val="24"/>
              </w:rPr>
              <w:t>.01.202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66ECE" w:rsidRDefault="00CD5983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F66E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F66ECE">
              <w:rPr>
                <w:lang w:val="ru-RU"/>
              </w:rPr>
              <w:br/>
            </w:r>
            <w:r w:rsidRPr="00F66E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F66ECE">
              <w:rPr>
                <w:lang w:val="ru-RU"/>
              </w:rPr>
              <w:br/>
            </w:r>
            <w:r w:rsidRPr="00F66E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B04360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66ECE" w:rsidRDefault="00CD5983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F66E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Контрольная работа  по теме «Слово и его </w:t>
            </w:r>
            <w:r w:rsidRPr="00F66ECE">
              <w:rPr>
                <w:lang w:val="ru-RU"/>
              </w:rPr>
              <w:br/>
            </w:r>
            <w:r w:rsidRPr="00F66E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значение»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4467E4" w:rsidRDefault="004467E4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  <w:r w:rsidR="00CD5983">
              <w:rPr>
                <w:rFonts w:ascii="Times New Roman" w:eastAsia="Times New Roman" w:hAnsi="Times New Roman"/>
                <w:color w:val="000000"/>
                <w:sz w:val="24"/>
              </w:rPr>
              <w:t>.01.202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  <w:tr w:rsidR="00B04360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66ECE" w:rsidRDefault="00CD5983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F66E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Как собрать и разобрать слово.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4467E4" w:rsidRDefault="004467E4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  <w:r w:rsidR="00CD5983">
              <w:rPr>
                <w:rFonts w:ascii="Times New Roman" w:eastAsia="Times New Roman" w:hAnsi="Times New Roman"/>
                <w:color w:val="000000"/>
                <w:sz w:val="24"/>
              </w:rPr>
              <w:t>.01.202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B04360" w:rsidRDefault="00B04360">
      <w:pPr>
        <w:autoSpaceDE w:val="0"/>
        <w:autoSpaceDN w:val="0"/>
        <w:spacing w:after="0" w:line="14" w:lineRule="exact"/>
      </w:pPr>
    </w:p>
    <w:p w:rsidR="00B04360" w:rsidRDefault="00B04360">
      <w:pPr>
        <w:sectPr w:rsidR="00B04360">
          <w:pgSz w:w="11900" w:h="16840"/>
          <w:pgMar w:top="284" w:right="650" w:bottom="49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04360" w:rsidRDefault="00B04360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B0436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66ECE" w:rsidRDefault="00CD5983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F66E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Как собрать и разобрать слово.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4467E4" w:rsidRDefault="004467E4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  <w:r w:rsidR="00CD5983">
              <w:rPr>
                <w:rFonts w:ascii="Times New Roman" w:eastAsia="Times New Roman" w:hAnsi="Times New Roman"/>
                <w:color w:val="000000"/>
                <w:sz w:val="24"/>
              </w:rPr>
              <w:t>.01.202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0436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66ECE" w:rsidRDefault="00CD5983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F66E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Как собрать и разобрать слово.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4467E4" w:rsidRDefault="004467E4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</w:t>
            </w:r>
            <w:r w:rsidR="00CD5983">
              <w:rPr>
                <w:rFonts w:ascii="Times New Roman" w:eastAsia="Times New Roman" w:hAnsi="Times New Roman"/>
                <w:color w:val="000000"/>
                <w:sz w:val="24"/>
              </w:rPr>
              <w:t>.01.202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04360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66ECE" w:rsidRDefault="00CD5983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F66E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Корень – главная часть слова. Однокоренные (родственные) слова.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4467E4" w:rsidRDefault="004467E4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</w:t>
            </w:r>
            <w:r w:rsidR="00CD5983">
              <w:rPr>
                <w:rFonts w:ascii="Times New Roman" w:eastAsia="Times New Roman" w:hAnsi="Times New Roman"/>
                <w:color w:val="000000"/>
                <w:sz w:val="24"/>
              </w:rPr>
              <w:t>.01.202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04360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66ECE" w:rsidRDefault="00CD5983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F66E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Корень – главная часть слова. Однокоренные (родственные) слова.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4467E4" w:rsidRDefault="004467E4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29</w:t>
            </w:r>
            <w:r w:rsidR="00CD5983">
              <w:rPr>
                <w:rFonts w:ascii="Times New Roman" w:eastAsia="Times New Roman" w:hAnsi="Times New Roman"/>
                <w:color w:val="000000"/>
                <w:sz w:val="24"/>
              </w:rPr>
              <w:t>.01.202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04360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66ECE" w:rsidRDefault="00CD5983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F66E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Корень – главная часть слова. Однокоренные (родственные) слова.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4467E4" w:rsidRDefault="004467E4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  <w:r w:rsidR="00CD5983">
              <w:rPr>
                <w:rFonts w:ascii="Times New Roman" w:eastAsia="Times New Roman" w:hAnsi="Times New Roman"/>
                <w:color w:val="000000"/>
                <w:sz w:val="24"/>
              </w:rPr>
              <w:t>.01.202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04360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66ECE" w:rsidRDefault="00CD5983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F66E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Корень – главная часть слова. Однокоренные (родственные) слова.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4467E4" w:rsidRDefault="004467E4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1.0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  <w:r w:rsidR="00CD5983">
              <w:rPr>
                <w:rFonts w:ascii="Times New Roman" w:eastAsia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04360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66ECE" w:rsidRDefault="00CD5983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F66E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Корень – главная часть слова. Однокоренные (родственные) слова.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4467E4" w:rsidRDefault="004467E4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  <w:r w:rsidR="00CD5983">
              <w:rPr>
                <w:rFonts w:ascii="Times New Roman" w:eastAsia="Times New Roman" w:hAnsi="Times New Roman"/>
                <w:color w:val="000000"/>
                <w:sz w:val="24"/>
              </w:rPr>
              <w:t>.02.202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04360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66ECE" w:rsidRDefault="00CD5983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F66E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Корень – главная часть слова. Однокоренные (родственные) слова.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4467E4" w:rsidRDefault="004467E4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  <w:r w:rsidR="00CD5983">
              <w:rPr>
                <w:rFonts w:ascii="Times New Roman" w:eastAsia="Times New Roman" w:hAnsi="Times New Roman"/>
                <w:color w:val="000000"/>
                <w:sz w:val="24"/>
              </w:rPr>
              <w:t>.02.202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0436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Приставка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4467E4" w:rsidRDefault="004467E4" w:rsidP="004467E4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</w:t>
            </w:r>
            <w:r w:rsidR="00CD5983">
              <w:rPr>
                <w:rFonts w:ascii="Times New Roman" w:eastAsia="Times New Roman" w:hAnsi="Times New Roman"/>
                <w:color w:val="000000"/>
                <w:sz w:val="24"/>
              </w:rPr>
              <w:t>.02.202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0436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Приставка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4467E4" w:rsidRDefault="004467E4" w:rsidP="004467E4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</w:t>
            </w:r>
            <w:r w:rsidR="00CD5983">
              <w:rPr>
                <w:rFonts w:ascii="Times New Roman" w:eastAsia="Times New Roman" w:hAnsi="Times New Roman"/>
                <w:color w:val="000000"/>
                <w:sz w:val="24"/>
              </w:rPr>
              <w:t>.02.202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04360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102.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100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Приставка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4467E4" w:rsidRDefault="00CD5983" w:rsidP="004467E4">
            <w:pPr>
              <w:autoSpaceDE w:val="0"/>
              <w:autoSpaceDN w:val="0"/>
              <w:spacing w:before="100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  <w:r w:rsidR="004467E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.02.202</w:t>
            </w:r>
            <w:r w:rsidR="004467E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0436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Приставка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4467E4" w:rsidRDefault="00CD5983" w:rsidP="004467E4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  <w:r w:rsidR="004467E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.02.202</w:t>
            </w:r>
            <w:r w:rsidR="004467E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0436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Приставка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4467E4" w:rsidRDefault="004467E4" w:rsidP="004467E4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09</w:t>
            </w:r>
            <w:r w:rsidR="00CD5983">
              <w:rPr>
                <w:rFonts w:ascii="Times New Roman" w:eastAsia="Times New Roman" w:hAnsi="Times New Roman"/>
                <w:color w:val="000000"/>
                <w:sz w:val="24"/>
              </w:rPr>
              <w:t>.02.202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04360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66ECE" w:rsidRDefault="00CD5983">
            <w:pPr>
              <w:autoSpaceDE w:val="0"/>
              <w:autoSpaceDN w:val="0"/>
              <w:spacing w:before="98" w:after="0" w:line="271" w:lineRule="auto"/>
              <w:ind w:left="72" w:right="140"/>
              <w:jc w:val="both"/>
              <w:rPr>
                <w:lang w:val="ru-RU"/>
              </w:rPr>
            </w:pPr>
            <w:r w:rsidRPr="00F66E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Приставка. Употребление разделительного твёрдого знака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4467E4" w:rsidRDefault="00CD5983" w:rsidP="004467E4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 w:rsidR="004467E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.02.202</w:t>
            </w:r>
            <w:r w:rsidR="004467E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04360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66ECE" w:rsidRDefault="00CD5983">
            <w:pPr>
              <w:autoSpaceDE w:val="0"/>
              <w:autoSpaceDN w:val="0"/>
              <w:spacing w:before="98" w:after="0" w:line="271" w:lineRule="auto"/>
              <w:ind w:left="72" w:right="140"/>
              <w:jc w:val="both"/>
              <w:rPr>
                <w:lang w:val="ru-RU"/>
              </w:rPr>
            </w:pPr>
            <w:r w:rsidRPr="00F66E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Приставка. Употребление разделительного твёрдого знака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4467E4" w:rsidRDefault="00CD5983" w:rsidP="004467E4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 w:rsidR="004467E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.02.202</w:t>
            </w:r>
            <w:r w:rsidR="004467E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B04360" w:rsidRDefault="00B04360">
      <w:pPr>
        <w:autoSpaceDE w:val="0"/>
        <w:autoSpaceDN w:val="0"/>
        <w:spacing w:after="0" w:line="14" w:lineRule="exact"/>
      </w:pPr>
    </w:p>
    <w:p w:rsidR="00B04360" w:rsidRDefault="00B04360">
      <w:pPr>
        <w:sectPr w:rsidR="00B04360">
          <w:pgSz w:w="11900" w:h="16840"/>
          <w:pgMar w:top="284" w:right="650" w:bottom="57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04360" w:rsidRDefault="00B04360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B04360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107.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66ECE" w:rsidRDefault="00CD5983">
            <w:pPr>
              <w:autoSpaceDE w:val="0"/>
              <w:autoSpaceDN w:val="0"/>
              <w:spacing w:before="98" w:after="0" w:line="271" w:lineRule="auto"/>
              <w:ind w:left="156" w:right="140" w:hanging="156"/>
              <w:jc w:val="both"/>
              <w:rPr>
                <w:lang w:val="ru-RU"/>
              </w:rPr>
            </w:pPr>
            <w:r w:rsidRPr="00F66E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Приставка. Употребление разделительного твёрдого знака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C39" w:rsidRDefault="00CD5983" w:rsidP="004467E4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 w:rsidR="004467E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.02.202</w:t>
            </w:r>
            <w:r w:rsidR="004467E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  <w:p w:rsidR="00B04360" w:rsidRPr="00EC0C39" w:rsidRDefault="00B04360" w:rsidP="00EC0C39">
            <w:pPr>
              <w:jc w:val="center"/>
              <w:rPr>
                <w:lang w:val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04360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108.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66ECE" w:rsidRDefault="00CD5983">
            <w:pPr>
              <w:autoSpaceDE w:val="0"/>
              <w:autoSpaceDN w:val="0"/>
              <w:spacing w:before="98" w:after="0" w:line="271" w:lineRule="auto"/>
              <w:ind w:left="156" w:right="140" w:hanging="156"/>
              <w:jc w:val="both"/>
              <w:rPr>
                <w:lang w:val="ru-RU"/>
              </w:rPr>
            </w:pPr>
            <w:r w:rsidRPr="00F66E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Приставка. Употребление разделительного твёрдого знака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4467E4" w:rsidRDefault="00CD5983" w:rsidP="004467E4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 w:rsidR="004467E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.02.202</w:t>
            </w:r>
            <w:r w:rsidR="004467E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0436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109.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Суффикс.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4467E4" w:rsidRDefault="00CD5983" w:rsidP="004467E4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 w:rsidR="004467E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.02.202</w:t>
            </w:r>
            <w:r w:rsidR="004467E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04360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110.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100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Суффикс.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4467E4" w:rsidRDefault="004467E4" w:rsidP="004467E4">
            <w:pPr>
              <w:autoSpaceDE w:val="0"/>
              <w:autoSpaceDN w:val="0"/>
              <w:spacing w:before="100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19</w:t>
            </w:r>
            <w:r w:rsidR="00CD5983">
              <w:rPr>
                <w:rFonts w:ascii="Times New Roman" w:eastAsia="Times New Roman" w:hAnsi="Times New Roman"/>
                <w:color w:val="000000"/>
                <w:sz w:val="24"/>
              </w:rPr>
              <w:t>.02.202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0436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111.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Суффикс.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4467E4" w:rsidRDefault="00CD5983" w:rsidP="004467E4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  <w:r w:rsidR="004467E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.02.202</w:t>
            </w:r>
            <w:r w:rsidR="004467E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0436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Суффикс.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4467E4" w:rsidRDefault="00CD5983" w:rsidP="004467E4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  <w:r w:rsidR="004467E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.02.202</w:t>
            </w:r>
            <w:r w:rsidR="004467E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0436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Суффикс.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4467E4" w:rsidRDefault="00CD5983" w:rsidP="004467E4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  <w:r w:rsidR="004467E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.02.202</w:t>
            </w:r>
            <w:r w:rsidR="004467E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0436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Окончание.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4467E4" w:rsidRDefault="00CD5983" w:rsidP="004467E4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  <w:r w:rsidR="004467E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.02.202</w:t>
            </w:r>
            <w:r w:rsidR="004467E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0436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115.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Окончание.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4467E4" w:rsidRDefault="00CD5983" w:rsidP="004467E4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27.02.202</w:t>
            </w:r>
            <w:r w:rsidR="004467E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0436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116.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Окончание.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4467E4" w:rsidRDefault="00CD5983" w:rsidP="004467E4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28.02.202</w:t>
            </w:r>
            <w:r w:rsidR="004467E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0436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Окончание.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4467E4" w:rsidRDefault="004467E4" w:rsidP="004467E4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29</w:t>
            </w:r>
            <w:r w:rsidR="00CD5983">
              <w:rPr>
                <w:rFonts w:ascii="Times New Roman" w:eastAsia="Times New Roman" w:hAnsi="Times New Roman"/>
                <w:color w:val="000000"/>
                <w:sz w:val="24"/>
              </w:rPr>
              <w:t>.03.202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04360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118.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053D" w:rsidRDefault="0007053D" w:rsidP="0007053D">
            <w:pPr>
              <w:autoSpaceDE w:val="0"/>
              <w:autoSpaceDN w:val="0"/>
              <w:spacing w:after="0" w:line="278" w:lineRule="auto"/>
              <w:ind w:left="510" w:hanging="576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 Обобщение знаний</w:t>
            </w:r>
          </w:p>
          <w:p w:rsidR="0007053D" w:rsidRDefault="0007053D" w:rsidP="0007053D">
            <w:pPr>
              <w:autoSpaceDE w:val="0"/>
              <w:autoSpaceDN w:val="0"/>
              <w:spacing w:after="0" w:line="278" w:lineRule="auto"/>
              <w:ind w:left="510" w:hanging="576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 теме «Состав слова»</w:t>
            </w:r>
          </w:p>
          <w:p w:rsidR="0007053D" w:rsidRDefault="00CD5983" w:rsidP="0007053D">
            <w:pPr>
              <w:autoSpaceDE w:val="0"/>
              <w:autoSpaceDN w:val="0"/>
              <w:spacing w:after="0" w:line="278" w:lineRule="auto"/>
              <w:ind w:left="510" w:hanging="576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F66E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Проект «Дерево</w:t>
            </w:r>
          </w:p>
          <w:p w:rsidR="00B04360" w:rsidRPr="0007053D" w:rsidRDefault="00CD5983" w:rsidP="0007053D">
            <w:pPr>
              <w:autoSpaceDE w:val="0"/>
              <w:autoSpaceDN w:val="0"/>
              <w:spacing w:after="0" w:line="278" w:lineRule="auto"/>
              <w:ind w:left="510" w:hanging="576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F66E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родственных слов»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 w:rsidP="004467E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  <w:r w:rsidR="004467E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.03.202</w:t>
            </w:r>
            <w:r w:rsidR="004467E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B0436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66ECE" w:rsidRDefault="00CD5983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F66E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Проверочная работа по теме «Состав слов»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4467E4" w:rsidRDefault="00CD5983" w:rsidP="004467E4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  <w:r w:rsidR="004467E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.03.202</w:t>
            </w:r>
            <w:r w:rsidR="004467E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B0436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120.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120. Что такое части речи.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 w:rsidP="004467E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  <w:r w:rsidR="004467E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.03.202</w:t>
            </w:r>
            <w:r w:rsidR="004467E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B0436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121. Что такое части речи.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4467E4" w:rsidRDefault="00CD5983" w:rsidP="004467E4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  <w:r w:rsidR="004467E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.03.202</w:t>
            </w:r>
            <w:r w:rsidR="004467E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0436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122. Имя существительное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4467E4" w:rsidRDefault="00CD5983" w:rsidP="004467E4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  <w:r w:rsidR="004467E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.03.202</w:t>
            </w:r>
            <w:r w:rsidR="004467E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04360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123. Имя существительное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4467E4" w:rsidRDefault="004467E4" w:rsidP="004467E4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11</w:t>
            </w:r>
            <w:r w:rsidR="00CD5983">
              <w:rPr>
                <w:rFonts w:ascii="Times New Roman" w:eastAsia="Times New Roman" w:hAnsi="Times New Roman"/>
                <w:color w:val="000000"/>
                <w:sz w:val="24"/>
              </w:rPr>
              <w:t>.03.202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B04360" w:rsidRDefault="00B04360">
      <w:pPr>
        <w:autoSpaceDE w:val="0"/>
        <w:autoSpaceDN w:val="0"/>
        <w:spacing w:after="0" w:line="14" w:lineRule="exact"/>
      </w:pPr>
    </w:p>
    <w:p w:rsidR="00B04360" w:rsidRDefault="00B04360">
      <w:pPr>
        <w:sectPr w:rsidR="00B04360">
          <w:pgSz w:w="11900" w:h="16840"/>
          <w:pgMar w:top="284" w:right="650" w:bottom="41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04360" w:rsidRDefault="00B04360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B0436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124.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124. Имя существительное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4467E4" w:rsidRDefault="00CD5983" w:rsidP="004467E4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 w:rsidR="004467E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.03.202</w:t>
            </w:r>
            <w:r w:rsidR="004467E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0436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125.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125. Имя существительное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4467E4" w:rsidRDefault="00CD5983" w:rsidP="004467E4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13.03.202</w:t>
            </w:r>
            <w:r w:rsidR="004467E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0436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126.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126. Имя существительное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4467E4" w:rsidRDefault="00CD5983" w:rsidP="004467E4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14.03.202</w:t>
            </w:r>
            <w:r w:rsidR="004467E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04360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127.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127. Имя существительное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4467E4" w:rsidRDefault="00CD5983" w:rsidP="004467E4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15.03.202</w:t>
            </w:r>
            <w:r w:rsidR="004467E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0436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128.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128. Имя существительное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4467E4" w:rsidRDefault="00CD5983" w:rsidP="004467E4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 w:rsidR="004467E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.03.202</w:t>
            </w:r>
            <w:r w:rsidR="004467E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0436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129. Имя существительное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4467E4" w:rsidRDefault="00CD5983" w:rsidP="004467E4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 w:rsidR="004467E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.03.202</w:t>
            </w:r>
            <w:r w:rsidR="004467E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04360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66ECE" w:rsidRDefault="00CD5983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F66E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Проверочная работа по теме «Имя </w:t>
            </w:r>
            <w:r w:rsidRPr="00F66ECE">
              <w:rPr>
                <w:lang w:val="ru-RU"/>
              </w:rPr>
              <w:br/>
            </w:r>
            <w:r w:rsidRPr="00F66E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существительное»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4467E4" w:rsidRDefault="00CD5983" w:rsidP="004467E4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20.03.202</w:t>
            </w:r>
            <w:r w:rsidR="004467E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B0436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Глагол.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4467E4" w:rsidRDefault="00CD5983" w:rsidP="004467E4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21.03.202</w:t>
            </w:r>
            <w:r w:rsidR="004467E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0436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Глагол.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4467E4" w:rsidRDefault="00CD5983" w:rsidP="004467E4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22.03.202</w:t>
            </w:r>
            <w:r w:rsidR="004467E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0436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Глагол.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4467E4" w:rsidRDefault="00CD5983" w:rsidP="004467E4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  <w:r w:rsidR="004467E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.04.202</w:t>
            </w:r>
            <w:r w:rsidR="004467E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0436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134.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Глагол.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4467E4" w:rsidRDefault="00CD5983" w:rsidP="004467E4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  <w:r w:rsidR="004467E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.04.202</w:t>
            </w:r>
            <w:r w:rsidR="004467E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0436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Глагол.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4467E4" w:rsidRDefault="00CD5983" w:rsidP="004467E4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  <w:r w:rsidR="004467E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.04.202</w:t>
            </w:r>
            <w:r w:rsidR="004467E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0436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136.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100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Глагол.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4467E4" w:rsidRDefault="00CD5983" w:rsidP="004467E4">
            <w:pPr>
              <w:autoSpaceDE w:val="0"/>
              <w:autoSpaceDN w:val="0"/>
              <w:spacing w:before="100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  <w:r w:rsidR="004467E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.04.202</w:t>
            </w:r>
            <w:r w:rsidR="004467E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04360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Глагол.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4467E4" w:rsidRDefault="00CD5983" w:rsidP="004467E4">
            <w:pPr>
              <w:autoSpaceDE w:val="0"/>
              <w:autoSpaceDN w:val="0"/>
              <w:spacing w:before="100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  <w:r w:rsidR="004467E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.04.202</w:t>
            </w:r>
            <w:r w:rsidR="004467E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0436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138.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Глагол.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4467E4" w:rsidP="004467E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08</w:t>
            </w:r>
            <w:r w:rsidR="00CD5983">
              <w:rPr>
                <w:rFonts w:ascii="Times New Roman" w:eastAsia="Times New Roman" w:hAnsi="Times New Roman"/>
                <w:color w:val="000000"/>
                <w:sz w:val="24"/>
              </w:rPr>
              <w:t>.04.202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  <w:r w:rsidR="00CD5983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B0436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139. Обобщение по теме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«Глагол»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4467E4" w:rsidRDefault="004467E4" w:rsidP="004467E4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09</w:t>
            </w:r>
            <w:r w:rsidR="00CD5983">
              <w:rPr>
                <w:rFonts w:ascii="Times New Roman" w:eastAsia="Times New Roman" w:hAnsi="Times New Roman"/>
                <w:color w:val="000000"/>
                <w:sz w:val="24"/>
              </w:rPr>
              <w:t>.04.202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436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140. Имя прилагательное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4467E4" w:rsidRDefault="00CD5983" w:rsidP="004467E4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 w:rsidR="004467E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.04.202</w:t>
            </w:r>
            <w:r w:rsidR="004467E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04360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141. Имя прилагательное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4467E4" w:rsidRDefault="00CD5983" w:rsidP="004467E4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 w:rsidR="004467E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.04.202</w:t>
            </w:r>
            <w:r w:rsidR="004467E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B04360" w:rsidRDefault="00B04360">
      <w:pPr>
        <w:autoSpaceDE w:val="0"/>
        <w:autoSpaceDN w:val="0"/>
        <w:spacing w:after="0" w:line="14" w:lineRule="exact"/>
      </w:pPr>
    </w:p>
    <w:p w:rsidR="00B04360" w:rsidRDefault="00B04360">
      <w:pPr>
        <w:sectPr w:rsidR="00B04360">
          <w:pgSz w:w="11900" w:h="16840"/>
          <w:pgMar w:top="284" w:right="650" w:bottom="50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04360" w:rsidRDefault="00B04360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B0436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142.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142. Имя прилагательное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4467E4" w:rsidRDefault="00CD5983" w:rsidP="004467E4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 w:rsidR="004467E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.04.202</w:t>
            </w:r>
            <w:r w:rsidR="004467E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0436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143.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143. Имя прилагательное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4467E4" w:rsidRDefault="00CD5983" w:rsidP="004467E4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 w:rsidR="004467E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.04.202</w:t>
            </w:r>
            <w:r w:rsidR="004467E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0436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144.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144. Имя прилагательное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4467E4" w:rsidRDefault="00CD5983" w:rsidP="004467E4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 w:rsidR="004467E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.04.202</w:t>
            </w:r>
            <w:r w:rsidR="004467E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04360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145.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66ECE" w:rsidRDefault="00CD5983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432"/>
              <w:rPr>
                <w:lang w:val="ru-RU"/>
              </w:rPr>
            </w:pPr>
            <w:r w:rsidRPr="00F66E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Контрольная работа по </w:t>
            </w:r>
            <w:r w:rsidRPr="00F66ECE">
              <w:rPr>
                <w:lang w:val="ru-RU"/>
              </w:rPr>
              <w:tab/>
            </w:r>
            <w:r w:rsidRPr="00F66E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теме «Части речи»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4467E4" w:rsidRDefault="00CD5983" w:rsidP="004467E4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 w:rsidR="004467E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.04.202</w:t>
            </w:r>
            <w:r w:rsidR="004467E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  <w:tr w:rsidR="00B0436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146.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146. Предложение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4467E4" w:rsidRDefault="004467E4" w:rsidP="004467E4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18</w:t>
            </w:r>
            <w:r w:rsidR="00CD5983">
              <w:rPr>
                <w:rFonts w:ascii="Times New Roman" w:eastAsia="Times New Roman" w:hAnsi="Times New Roman"/>
                <w:color w:val="000000"/>
                <w:sz w:val="24"/>
              </w:rPr>
              <w:t>.04.202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0436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147. Предложение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4467E4" w:rsidRDefault="004467E4" w:rsidP="004467E4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19</w:t>
            </w:r>
            <w:r w:rsidR="00CD5983">
              <w:rPr>
                <w:rFonts w:ascii="Times New Roman" w:eastAsia="Times New Roman" w:hAnsi="Times New Roman"/>
                <w:color w:val="000000"/>
                <w:sz w:val="24"/>
              </w:rPr>
              <w:t>.04.202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0436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148. Предложение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4467E4" w:rsidRDefault="00CD5983" w:rsidP="004467E4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  <w:r w:rsidR="004467E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.04.202</w:t>
            </w:r>
            <w:r w:rsidR="004467E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0436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149.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149. Предложение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4467E4" w:rsidRDefault="00CD5983" w:rsidP="004467E4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  <w:r w:rsidR="004467E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.04.202</w:t>
            </w:r>
            <w:r w:rsidR="004467E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0436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150.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150. Предложение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4467E4" w:rsidRDefault="00CD5983" w:rsidP="004467E4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  <w:r w:rsidR="004467E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.04.202</w:t>
            </w:r>
            <w:r w:rsidR="004467E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0436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151. Итоговая контрольная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4467E4" w:rsidRDefault="00CD5983" w:rsidP="004467E4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  <w:r w:rsidR="004467E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.04.202</w:t>
            </w:r>
            <w:r w:rsidR="004467E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  <w:tr w:rsidR="00B0436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152. Работа над ошибками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4467E4" w:rsidRDefault="00CD5983" w:rsidP="004467E4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  <w:r w:rsidR="004467E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.04.202</w:t>
            </w:r>
            <w:r w:rsidR="004467E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0436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Предлог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EB04C0" w:rsidRDefault="004467E4" w:rsidP="00EB04C0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29</w:t>
            </w:r>
            <w:r w:rsidR="00CD5983">
              <w:rPr>
                <w:rFonts w:ascii="Times New Roman" w:eastAsia="Times New Roman" w:hAnsi="Times New Roman"/>
                <w:color w:val="000000"/>
                <w:sz w:val="24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  <w:r w:rsidR="00CD5983">
              <w:rPr>
                <w:rFonts w:ascii="Times New Roman" w:eastAsia="Times New Roman" w:hAnsi="Times New Roman"/>
                <w:color w:val="000000"/>
                <w:sz w:val="24"/>
              </w:rPr>
              <w:t>.202</w:t>
            </w:r>
            <w:r w:rsidR="00EB04C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04360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Предлог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EB04C0" w:rsidRDefault="004467E4" w:rsidP="00EB04C0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30</w:t>
            </w:r>
            <w:r w:rsidR="00CD5983">
              <w:rPr>
                <w:rFonts w:ascii="Times New Roman" w:eastAsia="Times New Roman" w:hAnsi="Times New Roman"/>
                <w:color w:val="000000"/>
                <w:sz w:val="24"/>
              </w:rPr>
              <w:t>.0</w:t>
            </w:r>
            <w:r w:rsidR="00EB04C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  <w:r w:rsidR="00CD5983">
              <w:rPr>
                <w:rFonts w:ascii="Times New Roman" w:eastAsia="Times New Roman" w:hAnsi="Times New Roman"/>
                <w:color w:val="000000"/>
                <w:sz w:val="24"/>
              </w:rPr>
              <w:t>.202</w:t>
            </w:r>
            <w:r w:rsidR="00EB04C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0436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Предлог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EB04C0" w:rsidRDefault="00CD5983" w:rsidP="00EB04C0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  <w:r w:rsidR="00EB04C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.05.202</w:t>
            </w:r>
            <w:r w:rsidR="00EB04C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0436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Предлог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EB04C0" w:rsidRDefault="00CD5983" w:rsidP="00EB04C0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  <w:r w:rsidR="00EB04C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.05.202</w:t>
            </w:r>
            <w:r w:rsidR="00EB04C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0436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66ECE" w:rsidRDefault="00CD5983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F66E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Контрольная работа по теме «Части речи»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EB04C0" w:rsidRDefault="00CD5983" w:rsidP="00EB04C0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  <w:r w:rsidR="00EB04C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.05.202</w:t>
            </w:r>
            <w:r w:rsidR="00EB04C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  <w:tr w:rsidR="00B0436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158.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158. Предложение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EB04C0" w:rsidP="00EB04C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07</w:t>
            </w:r>
            <w:r w:rsidR="00CD5983">
              <w:rPr>
                <w:rFonts w:ascii="Times New Roman" w:eastAsia="Times New Roman" w:hAnsi="Times New Roman"/>
                <w:color w:val="000000"/>
                <w:sz w:val="24"/>
              </w:rPr>
              <w:t>.05.202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  <w:r w:rsidR="00CD5983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B04360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159. Предложение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EB04C0" w:rsidRDefault="00EB04C0" w:rsidP="00EB04C0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08</w:t>
            </w:r>
            <w:r w:rsidR="00CD5983">
              <w:rPr>
                <w:rFonts w:ascii="Times New Roman" w:eastAsia="Times New Roman" w:hAnsi="Times New Roman"/>
                <w:color w:val="000000"/>
                <w:sz w:val="24"/>
              </w:rPr>
              <w:t>.05.202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B04360" w:rsidRDefault="00B04360">
      <w:pPr>
        <w:autoSpaceDE w:val="0"/>
        <w:autoSpaceDN w:val="0"/>
        <w:spacing w:after="0" w:line="14" w:lineRule="exact"/>
      </w:pPr>
    </w:p>
    <w:p w:rsidR="00B04360" w:rsidRDefault="00B04360">
      <w:pPr>
        <w:sectPr w:rsidR="00B04360">
          <w:pgSz w:w="11900" w:h="16840"/>
          <w:pgMar w:top="284" w:right="650" w:bottom="67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04360" w:rsidRDefault="00B04360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2894"/>
        <w:gridCol w:w="732"/>
        <w:gridCol w:w="1620"/>
        <w:gridCol w:w="1668"/>
        <w:gridCol w:w="1156"/>
        <w:gridCol w:w="1906"/>
      </w:tblGrid>
      <w:tr w:rsidR="00B04360" w:rsidTr="00EB04C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160.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160. Предложение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EB04C0" w:rsidRDefault="00CD5983" w:rsidP="00EB04C0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 w:rsidR="00EB04C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.05.202</w:t>
            </w:r>
            <w:r w:rsidR="00EB04C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04360" w:rsidTr="00EB04C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161.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161. Предложение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EB04C0" w:rsidRDefault="00CD5983" w:rsidP="00EB04C0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 w:rsidR="00EB04C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.05.202</w:t>
            </w:r>
            <w:r w:rsidR="00EB04C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04360" w:rsidTr="00EB04C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162.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Контрольное списывание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EB04C0" w:rsidRDefault="00CD5983" w:rsidP="00EB04C0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 w:rsidR="00EB04C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.05.202</w:t>
            </w:r>
            <w:r w:rsidR="00EB04C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B04360" w:rsidTr="00EB04C0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163.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Текст.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EB04C0" w:rsidRDefault="00CD5983" w:rsidP="00EB04C0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 w:rsidR="00EB04C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.05.202</w:t>
            </w:r>
            <w:r w:rsidR="00EB04C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04360" w:rsidTr="00EB04C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164.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Текст.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EB04C0" w:rsidRDefault="00CD5983" w:rsidP="00EB04C0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 w:rsidR="00EB04C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.05.202</w:t>
            </w:r>
            <w:r w:rsidR="00EB04C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04360" w:rsidTr="00EB04C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Текст.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EB04C0" w:rsidRDefault="00CD5983" w:rsidP="00EB04C0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 w:rsidR="00EB04C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.05.202</w:t>
            </w:r>
            <w:r w:rsidR="00EB04C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04360" w:rsidTr="00EB04C0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66ECE" w:rsidRDefault="00CD5983">
            <w:pPr>
              <w:autoSpaceDE w:val="0"/>
              <w:autoSpaceDN w:val="0"/>
              <w:spacing w:before="98" w:after="0" w:line="271" w:lineRule="auto"/>
              <w:ind w:left="576" w:right="432" w:hanging="576"/>
              <w:rPr>
                <w:lang w:val="ru-RU"/>
              </w:rPr>
            </w:pPr>
            <w:r w:rsidRPr="00F66E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166. Обобщение знаний по теме «Предложение, текст»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EB04C0" w:rsidRDefault="00CD5983" w:rsidP="00EB04C0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  <w:r w:rsidR="00EB04C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.05.202</w:t>
            </w:r>
            <w:r w:rsidR="00EB04C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4360" w:rsidTr="00EB04C0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66ECE" w:rsidRDefault="00CD5983">
            <w:pPr>
              <w:autoSpaceDE w:val="0"/>
              <w:autoSpaceDN w:val="0"/>
              <w:spacing w:before="98" w:after="0" w:line="271" w:lineRule="auto"/>
              <w:ind w:left="576" w:right="432" w:hanging="576"/>
              <w:rPr>
                <w:lang w:val="ru-RU"/>
              </w:rPr>
            </w:pPr>
            <w:r w:rsidRPr="00F66E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167. Обобщение знаний по теме «Предложение, текст»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EB04C0" w:rsidRDefault="00CD5983" w:rsidP="00EB04C0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  <w:r w:rsidR="00EB04C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.05.202</w:t>
            </w:r>
            <w:r w:rsidR="00EB04C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B04360" w:rsidRPr="00E52B72" w:rsidTr="00EB04C0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168.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66ECE" w:rsidRDefault="00CD5983">
            <w:pPr>
              <w:autoSpaceDE w:val="0"/>
              <w:autoSpaceDN w:val="0"/>
              <w:spacing w:before="98" w:after="0" w:line="262" w:lineRule="auto"/>
              <w:ind w:left="576" w:right="432" w:hanging="576"/>
              <w:rPr>
                <w:lang w:val="ru-RU"/>
              </w:rPr>
            </w:pPr>
            <w:r w:rsidRPr="00F66E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168. Обобщение знаний по курсу русского языка.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EB04C0" w:rsidRDefault="00CD5983" w:rsidP="00EB04C0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  <w:r w:rsidR="00EB04C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.05.202</w:t>
            </w:r>
            <w:r w:rsidR="00EB04C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66ECE" w:rsidRDefault="00CD5983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F66E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F66ECE">
              <w:rPr>
                <w:lang w:val="ru-RU"/>
              </w:rPr>
              <w:br/>
            </w:r>
            <w:r w:rsidRPr="00F66E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F66ECE">
              <w:rPr>
                <w:lang w:val="ru-RU"/>
              </w:rPr>
              <w:br/>
            </w:r>
            <w:r w:rsidRPr="00F66E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B04360" w:rsidTr="00EB04C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169.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66ECE" w:rsidRDefault="00CD5983">
            <w:pPr>
              <w:autoSpaceDE w:val="0"/>
              <w:autoSpaceDN w:val="0"/>
              <w:spacing w:before="98" w:after="0" w:line="262" w:lineRule="auto"/>
              <w:ind w:left="576" w:right="432" w:hanging="576"/>
              <w:rPr>
                <w:lang w:val="ru-RU"/>
              </w:rPr>
            </w:pPr>
            <w:r w:rsidRPr="00F66E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169. Обобщение знаний по курсу русского языка.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EB04C0" w:rsidRDefault="00EB04C0" w:rsidP="00EB04C0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23</w:t>
            </w:r>
            <w:r w:rsidR="00CD5983">
              <w:rPr>
                <w:rFonts w:ascii="Times New Roman" w:eastAsia="Times New Roman" w:hAnsi="Times New Roman"/>
                <w:color w:val="000000"/>
                <w:sz w:val="24"/>
              </w:rPr>
              <w:t>.05.202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4360" w:rsidTr="00EB04C0">
        <w:trPr>
          <w:trHeight w:hRule="exact" w:val="99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66ECE" w:rsidRDefault="00CD5983">
            <w:pPr>
              <w:autoSpaceDE w:val="0"/>
              <w:autoSpaceDN w:val="0"/>
              <w:spacing w:before="98" w:after="0" w:line="262" w:lineRule="auto"/>
              <w:ind w:left="576" w:right="432" w:hanging="576"/>
              <w:rPr>
                <w:lang w:val="ru-RU"/>
              </w:rPr>
            </w:pPr>
            <w:r w:rsidRPr="00F66E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170. Обобщение знаний по курсу русского языка.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EB04C0" w:rsidRDefault="00CD5983" w:rsidP="00EB04C0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  <w:r w:rsidR="00EB04C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.05.202</w:t>
            </w:r>
            <w:r w:rsidR="00EB04C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4360">
        <w:trPr>
          <w:trHeight w:hRule="exact" w:val="810"/>
        </w:trPr>
        <w:tc>
          <w:tcPr>
            <w:tcW w:w="3470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Pr="00F66ECE" w:rsidRDefault="00CD5983">
            <w:pPr>
              <w:autoSpaceDE w:val="0"/>
              <w:autoSpaceDN w:val="0"/>
              <w:spacing w:before="100" w:after="0" w:line="262" w:lineRule="auto"/>
              <w:ind w:left="72" w:right="576"/>
              <w:rPr>
                <w:lang w:val="ru-RU"/>
              </w:rPr>
            </w:pPr>
            <w:r w:rsidRPr="00F66E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730" w:type="dxa"/>
            <w:gridSpan w:val="3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4360" w:rsidRDefault="00CD598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162</w:t>
            </w:r>
          </w:p>
        </w:tc>
      </w:tr>
    </w:tbl>
    <w:p w:rsidR="00B04360" w:rsidRDefault="00B04360">
      <w:pPr>
        <w:autoSpaceDE w:val="0"/>
        <w:autoSpaceDN w:val="0"/>
        <w:spacing w:after="0" w:line="14" w:lineRule="exact"/>
      </w:pPr>
    </w:p>
    <w:p w:rsidR="00B04360" w:rsidRDefault="00B04360">
      <w:pPr>
        <w:sectPr w:rsidR="00B04360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04360" w:rsidRDefault="00B04360">
      <w:pPr>
        <w:autoSpaceDE w:val="0"/>
        <w:autoSpaceDN w:val="0"/>
        <w:spacing w:after="78" w:line="220" w:lineRule="exact"/>
      </w:pPr>
    </w:p>
    <w:p w:rsidR="00B04360" w:rsidRDefault="00CD5983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B04360" w:rsidRDefault="00CD5983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B04360" w:rsidRPr="00F66ECE" w:rsidRDefault="00CD5983">
      <w:pPr>
        <w:autoSpaceDE w:val="0"/>
        <w:autoSpaceDN w:val="0"/>
        <w:spacing w:before="166" w:after="0" w:line="283" w:lineRule="auto"/>
        <w:ind w:right="1296"/>
        <w:rPr>
          <w:lang w:val="ru-RU"/>
        </w:rPr>
      </w:pPr>
      <w:r w:rsidRPr="00F66ECE">
        <w:rPr>
          <w:rFonts w:ascii="Times New Roman" w:eastAsia="Times New Roman" w:hAnsi="Times New Roman"/>
          <w:color w:val="000000"/>
          <w:sz w:val="24"/>
          <w:lang w:val="ru-RU"/>
        </w:rPr>
        <w:t xml:space="preserve">Климанова Л.Ф.; </w:t>
      </w:r>
      <w:r w:rsidRPr="00F66ECE">
        <w:rPr>
          <w:lang w:val="ru-RU"/>
        </w:rPr>
        <w:br/>
      </w:r>
      <w:r w:rsidRPr="00F66ECE">
        <w:rPr>
          <w:rFonts w:ascii="Times New Roman" w:eastAsia="Times New Roman" w:hAnsi="Times New Roman"/>
          <w:color w:val="000000"/>
          <w:sz w:val="24"/>
          <w:lang w:val="ru-RU"/>
        </w:rPr>
        <w:t xml:space="preserve">Макеева С.Г. Бабушкина Т.В.; </w:t>
      </w:r>
      <w:r w:rsidRPr="00F66ECE">
        <w:rPr>
          <w:lang w:val="ru-RU"/>
        </w:rPr>
        <w:br/>
      </w:r>
      <w:r w:rsidRPr="00F66ECE">
        <w:rPr>
          <w:rFonts w:ascii="Times New Roman" w:eastAsia="Times New Roman" w:hAnsi="Times New Roman"/>
          <w:color w:val="000000"/>
          <w:sz w:val="24"/>
          <w:lang w:val="ru-RU"/>
        </w:rPr>
        <w:t xml:space="preserve">Русский язык. Учебник. </w:t>
      </w:r>
      <w:r w:rsidR="00F66ECE">
        <w:rPr>
          <w:rFonts w:ascii="Times New Roman" w:eastAsia="Times New Roman" w:hAnsi="Times New Roman"/>
          <w:color w:val="000000"/>
          <w:sz w:val="24"/>
          <w:lang w:val="ru-RU"/>
        </w:rPr>
        <w:t>2</w:t>
      </w:r>
      <w:r w:rsidRPr="00F66ECE">
        <w:rPr>
          <w:rFonts w:ascii="Times New Roman" w:eastAsia="Times New Roman" w:hAnsi="Times New Roman"/>
          <w:color w:val="000000"/>
          <w:sz w:val="24"/>
          <w:lang w:val="ru-RU"/>
        </w:rPr>
        <w:t xml:space="preserve"> класс. Акционерное общество «Издательство «Просвещение»;; </w:t>
      </w:r>
    </w:p>
    <w:p w:rsidR="00EB04C0" w:rsidRPr="00EB04C0" w:rsidRDefault="00EB04C0" w:rsidP="00EB04C0">
      <w:pPr>
        <w:ind w:left="120"/>
        <w:rPr>
          <w:lang w:val="ru-RU"/>
        </w:rPr>
      </w:pPr>
      <w:r w:rsidRPr="00EB04C0">
        <w:rPr>
          <w:b/>
          <w:color w:val="000000"/>
          <w:lang w:val="ru-RU"/>
        </w:rPr>
        <w:t>ЦИФРОВЫЕ ОБРАЗОВАТЕЛЬНЫЕ РЕСУРСЫ И РЕСУРСЫ СЕТИ ИНТЕРНЕТ</w:t>
      </w:r>
    </w:p>
    <w:p w:rsidR="00EB04C0" w:rsidRPr="00EB04C0" w:rsidRDefault="00EB04C0" w:rsidP="00EB04C0">
      <w:pPr>
        <w:ind w:left="120"/>
        <w:rPr>
          <w:lang w:val="ru-RU"/>
        </w:rPr>
      </w:pPr>
      <w:r w:rsidRPr="00EB04C0">
        <w:rPr>
          <w:color w:val="000000"/>
          <w:lang w:val="ru-RU"/>
        </w:rPr>
        <w:t>​</w:t>
      </w:r>
      <w:r w:rsidRPr="00EB04C0">
        <w:rPr>
          <w:color w:val="333333"/>
          <w:lang w:val="ru-RU"/>
        </w:rPr>
        <w:t xml:space="preserve">​‌1. </w:t>
      </w:r>
      <w:r w:rsidRPr="00EB04C0">
        <w:rPr>
          <w:color w:val="000000"/>
          <w:lang w:val="ru-RU"/>
        </w:rPr>
        <w:t xml:space="preserve">Российская электронная школа </w:t>
      </w:r>
      <w:bookmarkStart w:id="0" w:name="33bd3c8a-d70a-4cdc-a528-738232c0b60c"/>
      <w:bookmarkEnd w:id="0"/>
      <w:r w:rsidRPr="00EB04C0">
        <w:rPr>
          <w:color w:val="000000"/>
          <w:lang w:val="ru-RU"/>
        </w:rPr>
        <w:t xml:space="preserve"> </w:t>
      </w:r>
      <w:hyperlink r:id="rId8" w:history="1">
        <w:r w:rsidRPr="00212D13">
          <w:rPr>
            <w:rStyle w:val="aff8"/>
          </w:rPr>
          <w:t>https</w:t>
        </w:r>
        <w:r w:rsidRPr="00EB04C0">
          <w:rPr>
            <w:rStyle w:val="aff8"/>
            <w:lang w:val="ru-RU"/>
          </w:rPr>
          <w:t>://</w:t>
        </w:r>
        <w:r w:rsidRPr="00212D13">
          <w:rPr>
            <w:rStyle w:val="aff8"/>
          </w:rPr>
          <w:t>resh</w:t>
        </w:r>
        <w:r w:rsidRPr="00EB04C0">
          <w:rPr>
            <w:rStyle w:val="aff8"/>
            <w:lang w:val="ru-RU"/>
          </w:rPr>
          <w:t>.</w:t>
        </w:r>
        <w:r w:rsidRPr="00212D13">
          <w:rPr>
            <w:rStyle w:val="aff8"/>
          </w:rPr>
          <w:t>edu</w:t>
        </w:r>
        <w:r w:rsidRPr="00EB04C0">
          <w:rPr>
            <w:rStyle w:val="aff8"/>
            <w:lang w:val="ru-RU"/>
          </w:rPr>
          <w:t>.</w:t>
        </w:r>
        <w:r w:rsidRPr="00212D13">
          <w:rPr>
            <w:rStyle w:val="aff8"/>
          </w:rPr>
          <w:t>ru</w:t>
        </w:r>
        <w:r w:rsidRPr="00EB04C0">
          <w:rPr>
            <w:rStyle w:val="aff8"/>
            <w:lang w:val="ru-RU"/>
          </w:rPr>
          <w:t>/</w:t>
        </w:r>
      </w:hyperlink>
      <w:r w:rsidRPr="00EB04C0">
        <w:rPr>
          <w:color w:val="333333"/>
          <w:lang w:val="ru-RU"/>
        </w:rPr>
        <w:t>‌</w:t>
      </w:r>
      <w:r w:rsidRPr="00EB04C0">
        <w:rPr>
          <w:color w:val="000000"/>
          <w:lang w:val="ru-RU"/>
        </w:rPr>
        <w:t>​</w:t>
      </w:r>
    </w:p>
    <w:p w:rsidR="00EB04C0" w:rsidRDefault="00EB04C0" w:rsidP="00EB04C0">
      <w:pPr>
        <w:pStyle w:val="Default"/>
        <w:jc w:val="both"/>
        <w:rPr>
          <w:lang w:val="en-US"/>
        </w:rPr>
      </w:pPr>
      <w:r w:rsidRPr="002834B0">
        <w:t xml:space="preserve">  </w:t>
      </w:r>
      <w:r w:rsidRPr="00FA3424">
        <w:rPr>
          <w:lang w:val="en-US"/>
        </w:rPr>
        <w:t>2.</w:t>
      </w:r>
      <w:r>
        <w:rPr>
          <w:lang w:val="en-US"/>
        </w:rPr>
        <w:t xml:space="preserve">    </w:t>
      </w:r>
      <w:r w:rsidRPr="00926A8F">
        <w:rPr>
          <w:lang w:val="en-US"/>
        </w:rPr>
        <w:t>videouroki.net</w:t>
      </w:r>
      <w:r>
        <w:rPr>
          <w:lang w:val="en-US"/>
        </w:rPr>
        <w:t xml:space="preserve">                            </w:t>
      </w:r>
      <w:r w:rsidRPr="00FA3424">
        <w:rPr>
          <w:lang w:val="en-US"/>
        </w:rPr>
        <w:t xml:space="preserve"> </w:t>
      </w:r>
      <w:hyperlink r:id="rId9" w:history="1">
        <w:r w:rsidRPr="00212D13">
          <w:rPr>
            <w:rStyle w:val="aff8"/>
            <w:rFonts w:eastAsiaTheme="majorEastAsia"/>
            <w:lang w:val="en-US"/>
          </w:rPr>
          <w:t>https://videouroki.net</w:t>
        </w:r>
      </w:hyperlink>
      <w:r>
        <w:rPr>
          <w:lang w:val="en-US"/>
        </w:rPr>
        <w:t xml:space="preserve">        </w:t>
      </w:r>
    </w:p>
    <w:p w:rsidR="00EB04C0" w:rsidRPr="00E52B72" w:rsidRDefault="00EB04C0" w:rsidP="00EB04C0">
      <w:pPr>
        <w:rPr>
          <w:sz w:val="20"/>
          <w:szCs w:val="20"/>
        </w:rPr>
      </w:pPr>
      <w:r w:rsidRPr="00EF1C48">
        <w:t xml:space="preserve">  3.   </w:t>
      </w:r>
      <w:r w:rsidRPr="00EB04C0">
        <w:rPr>
          <w:lang w:val="ru-RU"/>
        </w:rPr>
        <w:t>ИНФОУРОК</w:t>
      </w:r>
      <w:r w:rsidRPr="00E52B72">
        <w:t xml:space="preserve">                              </w:t>
      </w:r>
      <w:hyperlink r:id="rId10" w:history="1">
        <w:r w:rsidRPr="00212D13">
          <w:rPr>
            <w:rStyle w:val="aff8"/>
            <w:sz w:val="20"/>
            <w:szCs w:val="20"/>
          </w:rPr>
          <w:t>https</w:t>
        </w:r>
        <w:r w:rsidRPr="00E52B72">
          <w:rPr>
            <w:rStyle w:val="aff8"/>
            <w:sz w:val="20"/>
            <w:szCs w:val="20"/>
          </w:rPr>
          <w:t>://</w:t>
        </w:r>
        <w:r w:rsidRPr="00212D13">
          <w:rPr>
            <w:rStyle w:val="aff8"/>
            <w:sz w:val="20"/>
            <w:szCs w:val="20"/>
          </w:rPr>
          <w:t>infourok</w:t>
        </w:r>
        <w:r w:rsidRPr="00E52B72">
          <w:rPr>
            <w:rStyle w:val="aff8"/>
            <w:sz w:val="20"/>
            <w:szCs w:val="20"/>
          </w:rPr>
          <w:t>.</w:t>
        </w:r>
        <w:r w:rsidRPr="00212D13">
          <w:rPr>
            <w:rStyle w:val="aff8"/>
            <w:sz w:val="20"/>
            <w:szCs w:val="20"/>
          </w:rPr>
          <w:t>ru</w:t>
        </w:r>
        <w:r w:rsidRPr="00E52B72">
          <w:rPr>
            <w:rStyle w:val="aff8"/>
            <w:sz w:val="20"/>
            <w:szCs w:val="20"/>
          </w:rPr>
          <w:t>/</w:t>
        </w:r>
        <w:r w:rsidRPr="00212D13">
          <w:rPr>
            <w:rStyle w:val="aff8"/>
            <w:sz w:val="20"/>
            <w:szCs w:val="20"/>
          </w:rPr>
          <w:t>uroki</w:t>
        </w:r>
        <w:r w:rsidRPr="00E52B72">
          <w:rPr>
            <w:rStyle w:val="aff8"/>
            <w:sz w:val="20"/>
            <w:szCs w:val="20"/>
          </w:rPr>
          <w:t>-</w:t>
        </w:r>
        <w:r w:rsidRPr="00212D13">
          <w:rPr>
            <w:rStyle w:val="aff8"/>
            <w:sz w:val="20"/>
            <w:szCs w:val="20"/>
          </w:rPr>
          <w:t>v</w:t>
        </w:r>
        <w:r w:rsidRPr="00E52B72">
          <w:rPr>
            <w:rStyle w:val="aff8"/>
            <w:sz w:val="20"/>
            <w:szCs w:val="20"/>
          </w:rPr>
          <w:t>-</w:t>
        </w:r>
      </w:hyperlink>
    </w:p>
    <w:p w:rsidR="00EB04C0" w:rsidRDefault="00EB04C0" w:rsidP="00EB04C0">
      <w:r w:rsidRPr="00E52B72">
        <w:rPr>
          <w:sz w:val="20"/>
          <w:szCs w:val="20"/>
        </w:rPr>
        <w:t xml:space="preserve"> </w:t>
      </w:r>
      <w:r>
        <w:rPr>
          <w:sz w:val="20"/>
          <w:szCs w:val="20"/>
        </w:rPr>
        <w:t>4.</w:t>
      </w:r>
      <w:r w:rsidRPr="00B72FE2">
        <w:rPr>
          <w:color w:val="000000"/>
        </w:rPr>
        <w:t xml:space="preserve"> </w:t>
      </w:r>
      <w:r>
        <w:rPr>
          <w:color w:val="000000"/>
        </w:rPr>
        <w:t xml:space="preserve">   </w:t>
      </w:r>
      <w:r w:rsidRPr="007B7449">
        <w:rPr>
          <w:color w:val="000000"/>
        </w:rPr>
        <w:t xml:space="preserve">Учи.ру </w:t>
      </w:r>
      <w:r>
        <w:rPr>
          <w:color w:val="000000"/>
        </w:rPr>
        <w:t xml:space="preserve">                                        </w:t>
      </w:r>
      <w:r w:rsidRPr="00B72FE2">
        <w:rPr>
          <w:color w:val="0000FF"/>
          <w:u w:val="single"/>
        </w:rPr>
        <w:t>https://uchi.ru</w:t>
      </w:r>
    </w:p>
    <w:p w:rsidR="00B04360" w:rsidRPr="00F66ECE" w:rsidRDefault="00B04360">
      <w:pPr>
        <w:autoSpaceDE w:val="0"/>
        <w:autoSpaceDN w:val="0"/>
        <w:spacing w:after="78" w:line="220" w:lineRule="exact"/>
        <w:rPr>
          <w:lang w:val="ru-RU"/>
        </w:rPr>
      </w:pPr>
    </w:p>
    <w:p w:rsidR="00B04360" w:rsidRPr="00F66ECE" w:rsidRDefault="00CD5983">
      <w:pPr>
        <w:autoSpaceDE w:val="0"/>
        <w:autoSpaceDN w:val="0"/>
        <w:spacing w:after="0" w:line="230" w:lineRule="auto"/>
        <w:rPr>
          <w:lang w:val="ru-RU"/>
        </w:rPr>
      </w:pPr>
      <w:r w:rsidRPr="00F66ECE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B04360" w:rsidRPr="00F66ECE" w:rsidRDefault="00CD5983">
      <w:pPr>
        <w:autoSpaceDE w:val="0"/>
        <w:autoSpaceDN w:val="0"/>
        <w:spacing w:before="346" w:after="0" w:line="302" w:lineRule="auto"/>
        <w:ind w:right="7200"/>
        <w:rPr>
          <w:lang w:val="ru-RU"/>
        </w:rPr>
      </w:pPr>
      <w:r w:rsidRPr="00F66EC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F66ECE">
        <w:rPr>
          <w:lang w:val="ru-RU"/>
        </w:rPr>
        <w:br/>
      </w:r>
      <w:r w:rsidRPr="00F66ECE">
        <w:rPr>
          <w:rFonts w:ascii="Times New Roman" w:eastAsia="Times New Roman" w:hAnsi="Times New Roman"/>
          <w:color w:val="000000"/>
          <w:sz w:val="24"/>
          <w:lang w:val="ru-RU"/>
        </w:rPr>
        <w:t>магнитная доска</w:t>
      </w:r>
    </w:p>
    <w:p w:rsidR="00B04360" w:rsidRPr="00F66ECE" w:rsidRDefault="00CD5983">
      <w:pPr>
        <w:autoSpaceDE w:val="0"/>
        <w:autoSpaceDN w:val="0"/>
        <w:spacing w:before="262" w:after="0" w:line="302" w:lineRule="auto"/>
        <w:ind w:right="3024"/>
        <w:rPr>
          <w:lang w:val="ru-RU"/>
        </w:rPr>
      </w:pPr>
      <w:r w:rsidRPr="00F66EC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ПРОВЕДЕНИЯ ПРАКТИЧЕСКИХ РАБОТ </w:t>
      </w:r>
      <w:r w:rsidRPr="00F66ECE">
        <w:rPr>
          <w:rFonts w:ascii="Times New Roman" w:eastAsia="Times New Roman" w:hAnsi="Times New Roman"/>
          <w:color w:val="000000"/>
          <w:sz w:val="24"/>
          <w:lang w:val="ru-RU"/>
        </w:rPr>
        <w:t>интеррактивная доска</w:t>
      </w:r>
    </w:p>
    <w:p w:rsidR="00B04360" w:rsidRPr="00F66ECE" w:rsidRDefault="00B04360">
      <w:pPr>
        <w:rPr>
          <w:lang w:val="ru-RU"/>
        </w:rPr>
        <w:sectPr w:rsidR="00B04360" w:rsidRPr="00F66ECE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D5983" w:rsidRPr="00F66ECE" w:rsidRDefault="00CD5983">
      <w:pPr>
        <w:rPr>
          <w:lang w:val="ru-RU"/>
        </w:rPr>
      </w:pPr>
    </w:p>
    <w:sectPr w:rsidR="00CD5983" w:rsidRPr="00F66ECE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0461" w:rsidRDefault="003A0461" w:rsidP="00611D4A">
      <w:pPr>
        <w:spacing w:after="0" w:line="240" w:lineRule="auto"/>
      </w:pPr>
      <w:r>
        <w:separator/>
      </w:r>
    </w:p>
  </w:endnote>
  <w:endnote w:type="continuationSeparator" w:id="1">
    <w:p w:rsidR="003A0461" w:rsidRDefault="003A0461" w:rsidP="00611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DejaVu Serif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0461" w:rsidRDefault="003A0461" w:rsidP="00611D4A">
      <w:pPr>
        <w:spacing w:after="0" w:line="240" w:lineRule="auto"/>
      </w:pPr>
      <w:r>
        <w:separator/>
      </w:r>
    </w:p>
  </w:footnote>
  <w:footnote w:type="continuationSeparator" w:id="1">
    <w:p w:rsidR="003A0461" w:rsidRDefault="003A0461" w:rsidP="00611D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47730"/>
    <w:rsid w:val="00034616"/>
    <w:rsid w:val="00054D59"/>
    <w:rsid w:val="0006063C"/>
    <w:rsid w:val="0007053D"/>
    <w:rsid w:val="000845C5"/>
    <w:rsid w:val="0015074B"/>
    <w:rsid w:val="00180BCB"/>
    <w:rsid w:val="00263D89"/>
    <w:rsid w:val="0029639D"/>
    <w:rsid w:val="002C099C"/>
    <w:rsid w:val="002D7A3E"/>
    <w:rsid w:val="002F11A2"/>
    <w:rsid w:val="00326F90"/>
    <w:rsid w:val="003A0461"/>
    <w:rsid w:val="0042522E"/>
    <w:rsid w:val="004467E4"/>
    <w:rsid w:val="0047255A"/>
    <w:rsid w:val="004C7105"/>
    <w:rsid w:val="0055715E"/>
    <w:rsid w:val="005E5DA5"/>
    <w:rsid w:val="00611D4A"/>
    <w:rsid w:val="00664740"/>
    <w:rsid w:val="007B0120"/>
    <w:rsid w:val="00972EAA"/>
    <w:rsid w:val="00975943"/>
    <w:rsid w:val="009D1BD6"/>
    <w:rsid w:val="009F79C2"/>
    <w:rsid w:val="00A23BFA"/>
    <w:rsid w:val="00AA1D8D"/>
    <w:rsid w:val="00AF2A40"/>
    <w:rsid w:val="00B04360"/>
    <w:rsid w:val="00B47730"/>
    <w:rsid w:val="00B65300"/>
    <w:rsid w:val="00B6753A"/>
    <w:rsid w:val="00CB0664"/>
    <w:rsid w:val="00CD5983"/>
    <w:rsid w:val="00D33032"/>
    <w:rsid w:val="00E21803"/>
    <w:rsid w:val="00E42572"/>
    <w:rsid w:val="00E52B72"/>
    <w:rsid w:val="00E73A2F"/>
    <w:rsid w:val="00EA0DB6"/>
    <w:rsid w:val="00EB04C0"/>
    <w:rsid w:val="00EC0C39"/>
    <w:rsid w:val="00F02232"/>
    <w:rsid w:val="00F240EC"/>
    <w:rsid w:val="00F66ECE"/>
    <w:rsid w:val="00F90E57"/>
    <w:rsid w:val="00FC0A09"/>
    <w:rsid w:val="00FC6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Default">
    <w:name w:val="Default"/>
    <w:rsid w:val="00EB04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styleId="aff8">
    <w:name w:val="Hyperlink"/>
    <w:basedOn w:val="a2"/>
    <w:rsid w:val="00EB04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infourok.ru/uroki-v-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deouroki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8630</Words>
  <Characters>49196</Characters>
  <Application>Microsoft Office Word</Application>
  <DocSecurity>0</DocSecurity>
  <Lines>409</Lines>
  <Paragraphs>115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57711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Пользователь</cp:lastModifiedBy>
  <cp:revision>22</cp:revision>
  <dcterms:created xsi:type="dcterms:W3CDTF">2022-05-29T07:35:00Z</dcterms:created>
  <dcterms:modified xsi:type="dcterms:W3CDTF">2023-09-28T07:37:00Z</dcterms:modified>
  <cp:category/>
</cp:coreProperties>
</file>